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1DEE3" w14:textId="15072566" w:rsidR="00995573" w:rsidRPr="00995573" w:rsidRDefault="00995573" w:rsidP="00995573">
      <w:pPr>
        <w:pStyle w:val="Kop1zondernummernietininhoudsopgaveRVS"/>
      </w:pPr>
      <w:r w:rsidRPr="00995573">
        <w:t xml:space="preserve">Formulier aanmelding ZSM </w:t>
      </w:r>
      <w:r w:rsidRPr="00995573">
        <w:sym w:font="Wingdings" w:char="F0E0"/>
      </w:r>
      <w:r w:rsidRPr="00995573">
        <w:t xml:space="preserve"> PGA*</w:t>
      </w:r>
    </w:p>
    <w:p w14:paraId="5D30AD83" w14:textId="1F052D1A" w:rsidR="00995573" w:rsidRPr="00A47A72" w:rsidRDefault="00995573" w:rsidP="00995573">
      <w:pPr>
        <w:pStyle w:val="Geenafstand"/>
        <w:rPr>
          <w:i/>
          <w:iCs/>
          <w:sz w:val="16"/>
          <w:szCs w:val="16"/>
        </w:rPr>
      </w:pPr>
      <w:r w:rsidRPr="00091D9E">
        <w:rPr>
          <w:b/>
          <w:bCs/>
          <w:i/>
          <w:iCs/>
          <w:sz w:val="16"/>
          <w:szCs w:val="16"/>
        </w:rPr>
        <w:t>Toelichting</w:t>
      </w:r>
      <w:r w:rsidRPr="00A47A72">
        <w:rPr>
          <w:i/>
          <w:iCs/>
          <w:sz w:val="16"/>
          <w:szCs w:val="16"/>
        </w:rPr>
        <w:t>: Jij bent één van de samenwerkingspartners bij ZSM. Jouw alarmbellen gaan af bij een van de cases die voorbij komt. Zorgelijk, mogelijk nog niet onder de aandacht bij een integrale casustafel. Dus wacht niet, neem 2 minuten voor de aanmelding</w:t>
      </w:r>
      <w:r w:rsidR="005C3EDF">
        <w:rPr>
          <w:i/>
          <w:iCs/>
          <w:sz w:val="16"/>
          <w:szCs w:val="16"/>
        </w:rPr>
        <w:t xml:space="preserve"> bij de PGA</w:t>
      </w:r>
      <w:r w:rsidRPr="00A47A72">
        <w:rPr>
          <w:i/>
          <w:iCs/>
          <w:sz w:val="16"/>
          <w:szCs w:val="16"/>
        </w:rPr>
        <w:t xml:space="preserve">: </w:t>
      </w:r>
    </w:p>
    <w:p w14:paraId="2F7D6EF4" w14:textId="4ED534C3" w:rsidR="00995573" w:rsidRPr="00A47A72" w:rsidRDefault="00995573" w:rsidP="00995573">
      <w:pPr>
        <w:pStyle w:val="Geenafstand"/>
        <w:numPr>
          <w:ilvl w:val="0"/>
          <w:numId w:val="41"/>
        </w:numPr>
        <w:ind w:left="284" w:hanging="284"/>
        <w:rPr>
          <w:i/>
          <w:iCs/>
          <w:sz w:val="16"/>
          <w:szCs w:val="16"/>
        </w:rPr>
      </w:pPr>
      <w:r>
        <w:rPr>
          <w:i/>
          <w:iCs/>
          <w:sz w:val="16"/>
          <w:szCs w:val="16"/>
        </w:rPr>
        <w:t>V</w:t>
      </w:r>
      <w:r w:rsidRPr="00A47A72">
        <w:rPr>
          <w:i/>
          <w:iCs/>
          <w:sz w:val="16"/>
          <w:szCs w:val="16"/>
        </w:rPr>
        <w:t xml:space="preserve">ink aan welke </w:t>
      </w:r>
      <w:r>
        <w:rPr>
          <w:i/>
          <w:iCs/>
          <w:sz w:val="16"/>
          <w:szCs w:val="16"/>
        </w:rPr>
        <w:t>PGA-</w:t>
      </w:r>
      <w:r w:rsidRPr="00A47A72">
        <w:rPr>
          <w:i/>
          <w:iCs/>
          <w:sz w:val="16"/>
          <w:szCs w:val="16"/>
        </w:rPr>
        <w:t>criteria van toepassing zijn (meerdere antwoorden mogelijk)</w:t>
      </w:r>
    </w:p>
    <w:p w14:paraId="7A1663D9" w14:textId="77777777" w:rsidR="00995573" w:rsidRPr="00A47A72" w:rsidRDefault="00995573" w:rsidP="00995573">
      <w:pPr>
        <w:pStyle w:val="Geenafstand"/>
        <w:numPr>
          <w:ilvl w:val="0"/>
          <w:numId w:val="41"/>
        </w:numPr>
        <w:ind w:left="284" w:hanging="284"/>
        <w:rPr>
          <w:i/>
          <w:iCs/>
          <w:sz w:val="16"/>
          <w:szCs w:val="16"/>
        </w:rPr>
      </w:pPr>
      <w:r w:rsidRPr="00A47A72">
        <w:rPr>
          <w:i/>
          <w:iCs/>
          <w:sz w:val="16"/>
          <w:szCs w:val="16"/>
        </w:rPr>
        <w:t>Vul de aanmeldgegevens in</w:t>
      </w:r>
    </w:p>
    <w:p w14:paraId="300237AC" w14:textId="44ED4D05" w:rsidR="00995573" w:rsidRDefault="00995573" w:rsidP="00995573">
      <w:pPr>
        <w:pStyle w:val="Geenafstand"/>
        <w:numPr>
          <w:ilvl w:val="0"/>
          <w:numId w:val="41"/>
        </w:numPr>
        <w:ind w:left="284" w:hanging="284"/>
        <w:rPr>
          <w:i/>
          <w:iCs/>
          <w:sz w:val="16"/>
          <w:szCs w:val="16"/>
        </w:rPr>
      </w:pPr>
      <w:r w:rsidRPr="00A47A72">
        <w:rPr>
          <w:i/>
          <w:iCs/>
          <w:sz w:val="16"/>
          <w:szCs w:val="16"/>
        </w:rPr>
        <w:t xml:space="preserve">Stuur het document op naar </w:t>
      </w:r>
      <w:hyperlink r:id="rId8" w:history="1">
        <w:r w:rsidRPr="00B425C7">
          <w:rPr>
            <w:rStyle w:val="Hyperlink"/>
            <w:i/>
            <w:iCs/>
            <w:sz w:val="16"/>
            <w:szCs w:val="16"/>
          </w:rPr>
          <w:t>pga@[gemeentenaam].nl</w:t>
        </w:r>
      </w:hyperlink>
      <w:r w:rsidRPr="00A47A72">
        <w:rPr>
          <w:i/>
          <w:iCs/>
          <w:sz w:val="16"/>
          <w:szCs w:val="16"/>
        </w:rPr>
        <w:t xml:space="preserve"> of stem met politie af wie de melding </w:t>
      </w:r>
      <w:r>
        <w:rPr>
          <w:i/>
          <w:iCs/>
          <w:sz w:val="16"/>
          <w:szCs w:val="16"/>
        </w:rPr>
        <w:t xml:space="preserve">het beste </w:t>
      </w:r>
      <w:r w:rsidRPr="00A47A72">
        <w:rPr>
          <w:i/>
          <w:iCs/>
          <w:sz w:val="16"/>
          <w:szCs w:val="16"/>
        </w:rPr>
        <w:t>kan verzenden</w:t>
      </w:r>
      <w:r>
        <w:rPr>
          <w:i/>
          <w:iCs/>
          <w:sz w:val="16"/>
          <w:szCs w:val="16"/>
        </w:rPr>
        <w:t>.</w:t>
      </w:r>
    </w:p>
    <w:p w14:paraId="7BC6B999" w14:textId="2979DC9E" w:rsidR="00995573" w:rsidRPr="00995573" w:rsidRDefault="00995573" w:rsidP="00995573">
      <w:pPr>
        <w:pStyle w:val="Geenafstand"/>
        <w:rPr>
          <w:i/>
          <w:iCs/>
          <w:sz w:val="16"/>
          <w:szCs w:val="16"/>
        </w:rPr>
      </w:pPr>
      <w:r w:rsidRPr="00995573">
        <w:rPr>
          <w:i/>
          <w:iCs/>
          <w:sz w:val="16"/>
          <w:szCs w:val="16"/>
        </w:rPr>
        <w:t>Nb: Op basis van jouw signaal volgt nog geen aanpak maar een eerste triage: is de casus wellicht al bekend</w:t>
      </w:r>
      <w:r w:rsidR="00D25644">
        <w:rPr>
          <w:i/>
          <w:iCs/>
          <w:sz w:val="16"/>
          <w:szCs w:val="16"/>
        </w:rPr>
        <w:t xml:space="preserve">, </w:t>
      </w:r>
      <w:r w:rsidRPr="00995573">
        <w:rPr>
          <w:i/>
          <w:iCs/>
          <w:sz w:val="16"/>
          <w:szCs w:val="16"/>
        </w:rPr>
        <w:t>is er extra informatie nodig om een goede afweging te maken voor het vervolg</w:t>
      </w:r>
      <w:r w:rsidR="00091D9E">
        <w:rPr>
          <w:i/>
          <w:iCs/>
          <w:sz w:val="16"/>
          <w:szCs w:val="16"/>
        </w:rPr>
        <w:t>.</w:t>
      </w:r>
      <w:r w:rsidRPr="00995573">
        <w:rPr>
          <w:i/>
          <w:iCs/>
          <w:sz w:val="16"/>
          <w:szCs w:val="16"/>
        </w:rPr>
        <w:t xml:space="preserve"> </w:t>
      </w:r>
      <w:r w:rsidR="00311B1C" w:rsidRPr="00D25644">
        <w:rPr>
          <w:i/>
          <w:iCs/>
          <w:sz w:val="16"/>
          <w:szCs w:val="16"/>
        </w:rPr>
        <w:t xml:space="preserve">Gemeente leidt zwaardere </w:t>
      </w:r>
      <w:r w:rsidR="00D25644" w:rsidRPr="00D25644">
        <w:rPr>
          <w:i/>
          <w:iCs/>
          <w:sz w:val="16"/>
          <w:szCs w:val="16"/>
        </w:rPr>
        <w:t>casuïstiek</w:t>
      </w:r>
      <w:r w:rsidR="00311B1C" w:rsidRPr="00D25644">
        <w:rPr>
          <w:i/>
          <w:iCs/>
          <w:sz w:val="16"/>
          <w:szCs w:val="16"/>
        </w:rPr>
        <w:t xml:space="preserve"> door </w:t>
      </w:r>
      <w:r w:rsidR="00D25644" w:rsidRPr="00D25644">
        <w:rPr>
          <w:i/>
          <w:iCs/>
          <w:sz w:val="16"/>
          <w:szCs w:val="16"/>
        </w:rPr>
        <w:t xml:space="preserve">naar </w:t>
      </w:r>
      <w:r w:rsidR="00311B1C" w:rsidRPr="00D25644">
        <w:rPr>
          <w:i/>
          <w:iCs/>
          <w:sz w:val="16"/>
          <w:szCs w:val="16"/>
        </w:rPr>
        <w:t>ZVH</w:t>
      </w:r>
      <w:r w:rsidR="00D25644" w:rsidRPr="00D25644">
        <w:rPr>
          <w:i/>
          <w:iCs/>
          <w:sz w:val="16"/>
          <w:szCs w:val="16"/>
        </w:rPr>
        <w:t>.</w:t>
      </w:r>
    </w:p>
    <w:p w14:paraId="3AD6D5C3" w14:textId="2AAA97D3" w:rsidR="00995573" w:rsidRPr="00A47A72" w:rsidRDefault="00091D9E" w:rsidP="00995573">
      <w:pPr>
        <w:pStyle w:val="Kop3"/>
        <w:numPr>
          <w:ilvl w:val="0"/>
          <w:numId w:val="0"/>
        </w:numPr>
        <w:ind w:left="680" w:hanging="680"/>
      </w:pPr>
      <w:r w:rsidRPr="00091D9E">
        <w:rPr>
          <w:b w:val="0"/>
          <w:bCs/>
          <w:sz w:val="36"/>
          <w:szCs w:val="36"/>
        </w:rPr>
        <w:t>1</w:t>
      </w:r>
      <w:r>
        <w:t xml:space="preserve"> - </w:t>
      </w:r>
      <w:r w:rsidR="00995573" w:rsidRPr="00A47A72">
        <w:t>CRITERIA PGA MIDDEN-NEDERLAND</w:t>
      </w:r>
      <w:r w:rsidR="00995573" w:rsidRPr="002B7252">
        <w:t xml:space="preserve"> </w:t>
      </w:r>
      <w:r w:rsidR="00995573" w:rsidRPr="002B7252">
        <w:rPr>
          <w:b w:val="0"/>
          <w:bCs/>
          <w:color w:val="auto"/>
        </w:rPr>
        <w:t>(aanvinken)</w:t>
      </w:r>
      <w:r w:rsidR="00995573" w:rsidRPr="002B7252">
        <w:rPr>
          <w:color w:val="auto"/>
        </w:rPr>
        <w:t xml:space="preserve"> </w:t>
      </w:r>
    </w:p>
    <w:p w14:paraId="5ED36D9C" w14:textId="0A3D4122" w:rsidR="00995573" w:rsidRPr="00A47A72" w:rsidRDefault="00C346EA" w:rsidP="00995573">
      <w:pPr>
        <w:pStyle w:val="Geenafstand"/>
        <w:rPr>
          <w:sz w:val="20"/>
          <w:szCs w:val="20"/>
        </w:rPr>
      </w:pPr>
      <w:sdt>
        <w:sdtPr>
          <w:rPr>
            <w:sz w:val="20"/>
            <w:szCs w:val="20"/>
          </w:rPr>
          <w:id w:val="-711030094"/>
          <w14:checkbox>
            <w14:checked w14:val="0"/>
            <w14:checkedState w14:val="2612" w14:font="MS Gothic"/>
            <w14:uncheckedState w14:val="2610" w14:font="MS Gothic"/>
          </w14:checkbox>
        </w:sdtPr>
        <w:sdtEndPr/>
        <w:sdtContent>
          <w:r w:rsidR="00DC5725">
            <w:rPr>
              <w:rFonts w:ascii="MS Gothic" w:eastAsia="MS Gothic" w:hAnsi="MS Gothic" w:hint="eastAsia"/>
              <w:sz w:val="20"/>
              <w:szCs w:val="20"/>
            </w:rPr>
            <w:t>☐</w:t>
          </w:r>
        </w:sdtContent>
      </w:sdt>
      <w:r w:rsidR="00995573" w:rsidRPr="00A47A72">
        <w:rPr>
          <w:sz w:val="20"/>
          <w:szCs w:val="20"/>
        </w:rPr>
        <w:t xml:space="preserve">  Er is sprake van een persoon / gezin die in een gemeente voor (over)last, maatschappelijke onrust en/of criminaliteit zorgt (of ernstige zorgen); en </w:t>
      </w:r>
    </w:p>
    <w:p w14:paraId="7020D65B" w14:textId="3C14B690" w:rsidR="00995573" w:rsidRPr="00A47A72" w:rsidRDefault="00C346EA" w:rsidP="00995573">
      <w:pPr>
        <w:pStyle w:val="Geenafstand"/>
        <w:rPr>
          <w:sz w:val="20"/>
          <w:szCs w:val="20"/>
        </w:rPr>
      </w:pPr>
      <w:sdt>
        <w:sdtPr>
          <w:rPr>
            <w:sz w:val="20"/>
            <w:szCs w:val="20"/>
          </w:rPr>
          <w:id w:val="-1121992494"/>
          <w14:checkbox>
            <w14:checked w14:val="0"/>
            <w14:checkedState w14:val="2612" w14:font="MS Gothic"/>
            <w14:uncheckedState w14:val="2610" w14:font="MS Gothic"/>
          </w14:checkbox>
        </w:sdtPr>
        <w:sdtEndPr/>
        <w:sdtContent>
          <w:r w:rsidR="00DC5725">
            <w:rPr>
              <w:rFonts w:ascii="MS Gothic" w:eastAsia="MS Gothic" w:hAnsi="MS Gothic" w:hint="eastAsia"/>
              <w:sz w:val="20"/>
              <w:szCs w:val="20"/>
            </w:rPr>
            <w:t>☐</w:t>
          </w:r>
        </w:sdtContent>
      </w:sdt>
      <w:r w:rsidR="00995573" w:rsidRPr="00A47A72">
        <w:rPr>
          <w:sz w:val="20"/>
          <w:szCs w:val="20"/>
        </w:rPr>
        <w:t xml:space="preserve">  Er is sprake van problematiek op één of meer leefgebieden die om inzet van meerdere professionals vanuit de zorg- en/of strafketen vraagt en </w:t>
      </w:r>
    </w:p>
    <w:p w14:paraId="36CC5559" w14:textId="2415723E" w:rsidR="00995573" w:rsidRPr="00A47A72" w:rsidRDefault="00C346EA" w:rsidP="00995573">
      <w:pPr>
        <w:pStyle w:val="Geenafstand"/>
        <w:rPr>
          <w:sz w:val="20"/>
          <w:szCs w:val="20"/>
        </w:rPr>
      </w:pPr>
      <w:sdt>
        <w:sdtPr>
          <w:rPr>
            <w:sz w:val="20"/>
            <w:szCs w:val="20"/>
          </w:rPr>
          <w:id w:val="646330387"/>
          <w14:checkbox>
            <w14:checked w14:val="0"/>
            <w14:checkedState w14:val="2612" w14:font="MS Gothic"/>
            <w14:uncheckedState w14:val="2610" w14:font="MS Gothic"/>
          </w14:checkbox>
        </w:sdtPr>
        <w:sdtEndPr/>
        <w:sdtContent>
          <w:r w:rsidR="00DC5725">
            <w:rPr>
              <w:rFonts w:ascii="MS Gothic" w:eastAsia="MS Gothic" w:hAnsi="MS Gothic" w:hint="eastAsia"/>
              <w:sz w:val="20"/>
              <w:szCs w:val="20"/>
            </w:rPr>
            <w:t>☐</w:t>
          </w:r>
        </w:sdtContent>
      </w:sdt>
      <w:r w:rsidR="00995573" w:rsidRPr="00A47A72">
        <w:rPr>
          <w:sz w:val="20"/>
          <w:szCs w:val="20"/>
        </w:rPr>
        <w:t xml:space="preserve">  De problematiek vraagt om afstemming van interventies tussen de verschillende professionals, door middel van een Plan van Aanpak; en </w:t>
      </w:r>
    </w:p>
    <w:p w14:paraId="225C9CDE" w14:textId="6E1FFE8A" w:rsidR="00995573" w:rsidRPr="00995573" w:rsidRDefault="00C346EA" w:rsidP="00995573">
      <w:pPr>
        <w:pStyle w:val="Geenafstand"/>
        <w:rPr>
          <w:sz w:val="20"/>
          <w:szCs w:val="20"/>
        </w:rPr>
      </w:pPr>
      <w:sdt>
        <w:sdtPr>
          <w:rPr>
            <w:sz w:val="20"/>
            <w:szCs w:val="20"/>
          </w:rPr>
          <w:id w:val="2064909606"/>
          <w14:checkbox>
            <w14:checked w14:val="0"/>
            <w14:checkedState w14:val="2612" w14:font="MS Gothic"/>
            <w14:uncheckedState w14:val="2610" w14:font="MS Gothic"/>
          </w14:checkbox>
        </w:sdtPr>
        <w:sdtEndPr/>
        <w:sdtContent>
          <w:r w:rsidR="00DC5725">
            <w:rPr>
              <w:rFonts w:ascii="MS Gothic" w:eastAsia="MS Gothic" w:hAnsi="MS Gothic" w:hint="eastAsia"/>
              <w:sz w:val="20"/>
              <w:szCs w:val="20"/>
            </w:rPr>
            <w:t>☐</w:t>
          </w:r>
        </w:sdtContent>
      </w:sdt>
      <w:r w:rsidR="00995573" w:rsidRPr="00A47A72">
        <w:rPr>
          <w:sz w:val="20"/>
          <w:szCs w:val="20"/>
        </w:rPr>
        <w:t xml:space="preserve">  Er is vanwege (noodzaak tot) betrokkenheid van meerdere partners, (proces)regie nodig vanuit de gemeente/Veiligheidshuis/RIEC. </w:t>
      </w:r>
    </w:p>
    <w:p w14:paraId="55FAA9AB" w14:textId="75E04F6A" w:rsidR="00995573" w:rsidRDefault="00091D9E" w:rsidP="00995573">
      <w:pPr>
        <w:pStyle w:val="Kop3"/>
        <w:numPr>
          <w:ilvl w:val="0"/>
          <w:numId w:val="0"/>
        </w:numPr>
        <w:ind w:left="680" w:hanging="680"/>
      </w:pPr>
      <w:r w:rsidRPr="00091D9E">
        <w:rPr>
          <w:b w:val="0"/>
          <w:bCs/>
          <w:sz w:val="32"/>
          <w:szCs w:val="32"/>
        </w:rPr>
        <w:t>2</w:t>
      </w:r>
      <w:r>
        <w:t xml:space="preserve"> - </w:t>
      </w:r>
      <w:r w:rsidR="00995573" w:rsidRPr="00A47A72">
        <w:t>AANMELDGEGEVENS</w:t>
      </w:r>
    </w:p>
    <w:tbl>
      <w:tblPr>
        <w:tblStyle w:val="Tabelraster"/>
        <w:tblW w:w="0" w:type="auto"/>
        <w:tblLook w:val="04A0" w:firstRow="1" w:lastRow="0" w:firstColumn="1" w:lastColumn="0" w:noHBand="0" w:noVBand="1"/>
      </w:tblPr>
      <w:tblGrid>
        <w:gridCol w:w="4106"/>
        <w:gridCol w:w="4956"/>
      </w:tblGrid>
      <w:tr w:rsidR="00995573" w14:paraId="5705A5E8" w14:textId="77777777" w:rsidTr="00E20429">
        <w:tc>
          <w:tcPr>
            <w:tcW w:w="9062" w:type="dxa"/>
            <w:gridSpan w:val="2"/>
          </w:tcPr>
          <w:p w14:paraId="0C4BE7BB" w14:textId="77777777" w:rsidR="00995573" w:rsidRPr="00995573" w:rsidRDefault="00995573" w:rsidP="00E20429">
            <w:pPr>
              <w:pStyle w:val="Geenafstand"/>
              <w:rPr>
                <w:rFonts w:asciiTheme="majorHAnsi" w:hAnsiTheme="majorHAnsi"/>
                <w:b/>
                <w:bCs/>
                <w:color w:val="262A5F" w:themeColor="text2"/>
                <w:sz w:val="24"/>
                <w:szCs w:val="24"/>
              </w:rPr>
            </w:pPr>
            <w:r w:rsidRPr="00995573">
              <w:rPr>
                <w:rFonts w:asciiTheme="majorHAnsi" w:hAnsiTheme="majorHAnsi"/>
                <w:b/>
                <w:bCs/>
                <w:color w:val="262A5F" w:themeColor="text2"/>
                <w:sz w:val="24"/>
                <w:szCs w:val="24"/>
              </w:rPr>
              <w:t>Over wie gaat het</w:t>
            </w:r>
          </w:p>
        </w:tc>
      </w:tr>
      <w:tr w:rsidR="00995573" w14:paraId="223CBDB5" w14:textId="77777777" w:rsidTr="00E20429">
        <w:tc>
          <w:tcPr>
            <w:tcW w:w="4106" w:type="dxa"/>
          </w:tcPr>
          <w:p w14:paraId="0EBA9F3C" w14:textId="77777777" w:rsidR="00995573" w:rsidRDefault="00995573" w:rsidP="00E20429">
            <w:pPr>
              <w:pStyle w:val="Geenafstand"/>
              <w:rPr>
                <w:sz w:val="20"/>
                <w:szCs w:val="20"/>
              </w:rPr>
            </w:pPr>
            <w:r>
              <w:rPr>
                <w:sz w:val="20"/>
                <w:szCs w:val="20"/>
              </w:rPr>
              <w:t>Naam</w:t>
            </w:r>
          </w:p>
        </w:tc>
        <w:tc>
          <w:tcPr>
            <w:tcW w:w="4956" w:type="dxa"/>
          </w:tcPr>
          <w:p w14:paraId="287B6E21" w14:textId="77777777" w:rsidR="00995573" w:rsidRDefault="00995573" w:rsidP="00E20429">
            <w:pPr>
              <w:pStyle w:val="Geenafstand"/>
              <w:rPr>
                <w:sz w:val="20"/>
                <w:szCs w:val="20"/>
              </w:rPr>
            </w:pPr>
          </w:p>
        </w:tc>
      </w:tr>
      <w:tr w:rsidR="00995573" w14:paraId="75216996" w14:textId="77777777" w:rsidTr="00E20429">
        <w:tc>
          <w:tcPr>
            <w:tcW w:w="4106" w:type="dxa"/>
          </w:tcPr>
          <w:p w14:paraId="0F469ACE" w14:textId="77777777" w:rsidR="00995573" w:rsidRDefault="00995573" w:rsidP="00E20429">
            <w:pPr>
              <w:pStyle w:val="Geenafstand"/>
              <w:rPr>
                <w:sz w:val="20"/>
                <w:szCs w:val="20"/>
              </w:rPr>
            </w:pPr>
            <w:r>
              <w:rPr>
                <w:sz w:val="20"/>
                <w:szCs w:val="20"/>
              </w:rPr>
              <w:t>Geboortedatum</w:t>
            </w:r>
          </w:p>
        </w:tc>
        <w:tc>
          <w:tcPr>
            <w:tcW w:w="4956" w:type="dxa"/>
          </w:tcPr>
          <w:p w14:paraId="22AD8058" w14:textId="77777777" w:rsidR="00995573" w:rsidRDefault="00995573" w:rsidP="00E20429">
            <w:pPr>
              <w:pStyle w:val="Geenafstand"/>
              <w:rPr>
                <w:sz w:val="20"/>
                <w:szCs w:val="20"/>
              </w:rPr>
            </w:pPr>
          </w:p>
        </w:tc>
      </w:tr>
      <w:tr w:rsidR="00995573" w14:paraId="12ECED75" w14:textId="77777777" w:rsidTr="00E20429">
        <w:tc>
          <w:tcPr>
            <w:tcW w:w="4106" w:type="dxa"/>
          </w:tcPr>
          <w:p w14:paraId="1DDC937C" w14:textId="77777777" w:rsidR="00995573" w:rsidRDefault="00995573" w:rsidP="00E20429">
            <w:pPr>
              <w:pStyle w:val="Geenafstand"/>
              <w:rPr>
                <w:sz w:val="20"/>
                <w:szCs w:val="20"/>
              </w:rPr>
            </w:pPr>
            <w:r>
              <w:rPr>
                <w:sz w:val="20"/>
                <w:szCs w:val="20"/>
              </w:rPr>
              <w:t>Woonplaats (gemeente)</w:t>
            </w:r>
          </w:p>
        </w:tc>
        <w:tc>
          <w:tcPr>
            <w:tcW w:w="4956" w:type="dxa"/>
          </w:tcPr>
          <w:p w14:paraId="3212B66B" w14:textId="77777777" w:rsidR="00995573" w:rsidRDefault="00995573" w:rsidP="00E20429">
            <w:pPr>
              <w:pStyle w:val="Geenafstand"/>
              <w:rPr>
                <w:sz w:val="20"/>
                <w:szCs w:val="20"/>
              </w:rPr>
            </w:pPr>
          </w:p>
        </w:tc>
      </w:tr>
    </w:tbl>
    <w:p w14:paraId="0C8A2BE0" w14:textId="77777777" w:rsidR="00995573" w:rsidRDefault="00995573" w:rsidP="00995573">
      <w:pPr>
        <w:pStyle w:val="Geenafstand"/>
        <w:rPr>
          <w:sz w:val="20"/>
          <w:szCs w:val="20"/>
        </w:rPr>
      </w:pPr>
    </w:p>
    <w:tbl>
      <w:tblPr>
        <w:tblStyle w:val="Tabelraster"/>
        <w:tblW w:w="0" w:type="auto"/>
        <w:tblLook w:val="04A0" w:firstRow="1" w:lastRow="0" w:firstColumn="1" w:lastColumn="0" w:noHBand="0" w:noVBand="1"/>
      </w:tblPr>
      <w:tblGrid>
        <w:gridCol w:w="4106"/>
        <w:gridCol w:w="4956"/>
      </w:tblGrid>
      <w:tr w:rsidR="00995573" w14:paraId="4962E774" w14:textId="77777777" w:rsidTr="00E20429">
        <w:tc>
          <w:tcPr>
            <w:tcW w:w="9062" w:type="dxa"/>
            <w:gridSpan w:val="2"/>
          </w:tcPr>
          <w:p w14:paraId="2BC1EB0C" w14:textId="77777777" w:rsidR="00995573" w:rsidRPr="00995573" w:rsidRDefault="00995573" w:rsidP="00E20429">
            <w:pPr>
              <w:pStyle w:val="Geenafstand"/>
              <w:rPr>
                <w:rFonts w:asciiTheme="majorHAnsi" w:hAnsiTheme="majorHAnsi"/>
                <w:b/>
                <w:bCs/>
                <w:color w:val="262A5F" w:themeColor="text2"/>
                <w:sz w:val="24"/>
                <w:szCs w:val="24"/>
              </w:rPr>
            </w:pPr>
            <w:r w:rsidRPr="00995573">
              <w:rPr>
                <w:rFonts w:asciiTheme="majorHAnsi" w:hAnsiTheme="majorHAnsi"/>
                <w:b/>
                <w:bCs/>
                <w:color w:val="262A5F" w:themeColor="text2"/>
                <w:sz w:val="24"/>
                <w:szCs w:val="24"/>
              </w:rPr>
              <w:t>Reden aanmelding</w:t>
            </w:r>
          </w:p>
        </w:tc>
      </w:tr>
      <w:tr w:rsidR="00995573" w14:paraId="30DCCD19" w14:textId="77777777" w:rsidTr="00E20429">
        <w:tc>
          <w:tcPr>
            <w:tcW w:w="4106" w:type="dxa"/>
          </w:tcPr>
          <w:p w14:paraId="72561A8A" w14:textId="77777777" w:rsidR="00995573" w:rsidRDefault="00995573" w:rsidP="00E20429">
            <w:pPr>
              <w:pStyle w:val="Geenafstand"/>
              <w:rPr>
                <w:sz w:val="20"/>
                <w:szCs w:val="20"/>
              </w:rPr>
            </w:pPr>
            <w:r>
              <w:rPr>
                <w:sz w:val="20"/>
                <w:szCs w:val="20"/>
              </w:rPr>
              <w:t>Voldoet aan criteria PGA (zie boven)</w:t>
            </w:r>
          </w:p>
        </w:tc>
        <w:tc>
          <w:tcPr>
            <w:tcW w:w="4956" w:type="dxa"/>
          </w:tcPr>
          <w:p w14:paraId="6C451252" w14:textId="77777777" w:rsidR="00995573" w:rsidRDefault="00995573" w:rsidP="00E20429">
            <w:pPr>
              <w:pStyle w:val="Geenafstand"/>
              <w:rPr>
                <w:sz w:val="20"/>
                <w:szCs w:val="20"/>
              </w:rPr>
            </w:pPr>
            <w:r>
              <w:rPr>
                <w:sz w:val="20"/>
                <w:szCs w:val="20"/>
              </w:rPr>
              <w:t>Ja/nee</w:t>
            </w:r>
          </w:p>
        </w:tc>
      </w:tr>
      <w:tr w:rsidR="00995573" w14:paraId="5BFF8B21" w14:textId="77777777" w:rsidTr="00E20429">
        <w:tc>
          <w:tcPr>
            <w:tcW w:w="4106" w:type="dxa"/>
          </w:tcPr>
          <w:p w14:paraId="3AF0573C" w14:textId="3C205E6F" w:rsidR="00995573" w:rsidRDefault="00995573" w:rsidP="00E20429">
            <w:pPr>
              <w:pStyle w:val="Geenafstand"/>
              <w:rPr>
                <w:sz w:val="20"/>
                <w:szCs w:val="20"/>
              </w:rPr>
            </w:pPr>
            <w:r>
              <w:rPr>
                <w:sz w:val="20"/>
                <w:szCs w:val="20"/>
              </w:rPr>
              <w:t>Korte omschrijving problemen/zorgen</w:t>
            </w:r>
          </w:p>
          <w:p w14:paraId="314F66CC" w14:textId="77777777" w:rsidR="00995573" w:rsidRDefault="00995573" w:rsidP="00E20429">
            <w:pPr>
              <w:pStyle w:val="Geenafstand"/>
              <w:rPr>
                <w:sz w:val="20"/>
                <w:szCs w:val="20"/>
              </w:rPr>
            </w:pPr>
          </w:p>
        </w:tc>
        <w:tc>
          <w:tcPr>
            <w:tcW w:w="4956" w:type="dxa"/>
          </w:tcPr>
          <w:p w14:paraId="4E277D52" w14:textId="77777777" w:rsidR="00995573" w:rsidRDefault="00995573" w:rsidP="00E20429">
            <w:pPr>
              <w:pStyle w:val="Geenafstand"/>
              <w:rPr>
                <w:sz w:val="20"/>
                <w:szCs w:val="20"/>
              </w:rPr>
            </w:pPr>
          </w:p>
        </w:tc>
      </w:tr>
      <w:tr w:rsidR="00995573" w14:paraId="70EE91D1" w14:textId="77777777" w:rsidTr="00E20429">
        <w:tc>
          <w:tcPr>
            <w:tcW w:w="4106" w:type="dxa"/>
          </w:tcPr>
          <w:p w14:paraId="758950BE" w14:textId="044736EC" w:rsidR="00DC5725" w:rsidRDefault="00995573" w:rsidP="00E20429">
            <w:pPr>
              <w:pStyle w:val="Geenafstand"/>
              <w:rPr>
                <w:sz w:val="20"/>
                <w:szCs w:val="20"/>
              </w:rPr>
            </w:pPr>
            <w:bookmarkStart w:id="0" w:name="_Hlk98854413"/>
            <w:r>
              <w:rPr>
                <w:sz w:val="20"/>
                <w:szCs w:val="20"/>
              </w:rPr>
              <w:t>Is betrokkene op de hoogte van de aanmelding?</w:t>
            </w:r>
            <w:bookmarkEnd w:id="0"/>
            <w:r w:rsidR="00DC5725">
              <w:rPr>
                <w:sz w:val="20"/>
                <w:szCs w:val="20"/>
              </w:rPr>
              <w:t xml:space="preserve"> **</w:t>
            </w:r>
          </w:p>
        </w:tc>
        <w:tc>
          <w:tcPr>
            <w:tcW w:w="4956" w:type="dxa"/>
          </w:tcPr>
          <w:p w14:paraId="2FEB8E79" w14:textId="77777777" w:rsidR="00995573" w:rsidRDefault="00995573" w:rsidP="00E20429">
            <w:pPr>
              <w:pStyle w:val="Geenafstand"/>
              <w:rPr>
                <w:sz w:val="20"/>
                <w:szCs w:val="20"/>
              </w:rPr>
            </w:pPr>
            <w:r>
              <w:rPr>
                <w:sz w:val="20"/>
                <w:szCs w:val="20"/>
              </w:rPr>
              <w:t>Ja, [datum]</w:t>
            </w:r>
          </w:p>
          <w:p w14:paraId="059CF1A2" w14:textId="07766819" w:rsidR="00995573" w:rsidRDefault="00995573" w:rsidP="00E20429">
            <w:pPr>
              <w:pStyle w:val="Geenafstand"/>
              <w:rPr>
                <w:sz w:val="20"/>
                <w:szCs w:val="20"/>
              </w:rPr>
            </w:pPr>
            <w:r>
              <w:rPr>
                <w:sz w:val="20"/>
                <w:szCs w:val="20"/>
              </w:rPr>
              <w:t>Nee</w:t>
            </w:r>
          </w:p>
        </w:tc>
      </w:tr>
    </w:tbl>
    <w:p w14:paraId="0B5CE116" w14:textId="77777777" w:rsidR="00995573" w:rsidRDefault="00995573" w:rsidP="00995573">
      <w:pPr>
        <w:pStyle w:val="Geenafstand"/>
        <w:rPr>
          <w:sz w:val="20"/>
          <w:szCs w:val="20"/>
        </w:rPr>
      </w:pPr>
    </w:p>
    <w:tbl>
      <w:tblPr>
        <w:tblStyle w:val="Tabelraster"/>
        <w:tblW w:w="0" w:type="auto"/>
        <w:tblLook w:val="04A0" w:firstRow="1" w:lastRow="0" w:firstColumn="1" w:lastColumn="0" w:noHBand="0" w:noVBand="1"/>
      </w:tblPr>
      <w:tblGrid>
        <w:gridCol w:w="4106"/>
        <w:gridCol w:w="4956"/>
      </w:tblGrid>
      <w:tr w:rsidR="00995573" w14:paraId="2C8D1C5F" w14:textId="77777777" w:rsidTr="00E20429">
        <w:tc>
          <w:tcPr>
            <w:tcW w:w="9062" w:type="dxa"/>
            <w:gridSpan w:val="2"/>
          </w:tcPr>
          <w:p w14:paraId="0533BAAC" w14:textId="77777777" w:rsidR="00995573" w:rsidRPr="00995573" w:rsidRDefault="00995573" w:rsidP="00E20429">
            <w:pPr>
              <w:pStyle w:val="Geenafstand"/>
              <w:rPr>
                <w:rFonts w:asciiTheme="majorHAnsi" w:hAnsiTheme="majorHAnsi"/>
                <w:b/>
                <w:bCs/>
                <w:color w:val="262A5F" w:themeColor="text2"/>
                <w:sz w:val="24"/>
                <w:szCs w:val="24"/>
              </w:rPr>
            </w:pPr>
            <w:r w:rsidRPr="00995573">
              <w:rPr>
                <w:rFonts w:asciiTheme="majorHAnsi" w:hAnsiTheme="majorHAnsi"/>
                <w:b/>
                <w:bCs/>
                <w:color w:val="262A5F" w:themeColor="text2"/>
                <w:sz w:val="24"/>
                <w:szCs w:val="24"/>
              </w:rPr>
              <w:t xml:space="preserve">Jouw gegevens </w:t>
            </w:r>
          </w:p>
        </w:tc>
      </w:tr>
      <w:tr w:rsidR="00995573" w14:paraId="1C5143D0" w14:textId="77777777" w:rsidTr="00E20429">
        <w:tc>
          <w:tcPr>
            <w:tcW w:w="4106" w:type="dxa"/>
          </w:tcPr>
          <w:p w14:paraId="3C8631B8" w14:textId="3FA19D6D" w:rsidR="00995573" w:rsidRDefault="00995573" w:rsidP="00E20429">
            <w:pPr>
              <w:pStyle w:val="Geenafstand"/>
              <w:rPr>
                <w:sz w:val="20"/>
                <w:szCs w:val="20"/>
              </w:rPr>
            </w:pPr>
            <w:r>
              <w:rPr>
                <w:sz w:val="20"/>
                <w:szCs w:val="20"/>
              </w:rPr>
              <w:t>Naam</w:t>
            </w:r>
            <w:r w:rsidR="00850B28">
              <w:rPr>
                <w:sz w:val="20"/>
                <w:szCs w:val="20"/>
              </w:rPr>
              <w:t xml:space="preserve"> </w:t>
            </w:r>
            <w:r w:rsidR="009D6F03">
              <w:rPr>
                <w:sz w:val="20"/>
                <w:szCs w:val="20"/>
              </w:rPr>
              <w:t xml:space="preserve">en </w:t>
            </w:r>
            <w:r w:rsidR="00850B28">
              <w:rPr>
                <w:sz w:val="20"/>
                <w:szCs w:val="20"/>
              </w:rPr>
              <w:t>organisatie</w:t>
            </w:r>
          </w:p>
        </w:tc>
        <w:tc>
          <w:tcPr>
            <w:tcW w:w="4956" w:type="dxa"/>
          </w:tcPr>
          <w:p w14:paraId="032E2515" w14:textId="77777777" w:rsidR="00995573" w:rsidRDefault="00995573" w:rsidP="00E20429">
            <w:pPr>
              <w:pStyle w:val="Geenafstand"/>
              <w:rPr>
                <w:sz w:val="20"/>
                <w:szCs w:val="20"/>
              </w:rPr>
            </w:pPr>
          </w:p>
        </w:tc>
      </w:tr>
      <w:tr w:rsidR="00995573" w14:paraId="2C51ED65" w14:textId="77777777" w:rsidTr="00E20429">
        <w:tc>
          <w:tcPr>
            <w:tcW w:w="4106" w:type="dxa"/>
          </w:tcPr>
          <w:p w14:paraId="74A34A58" w14:textId="77777777" w:rsidR="00995573" w:rsidRDefault="00995573" w:rsidP="00E20429">
            <w:pPr>
              <w:pStyle w:val="Geenafstand"/>
              <w:rPr>
                <w:sz w:val="20"/>
                <w:szCs w:val="20"/>
              </w:rPr>
            </w:pPr>
            <w:r>
              <w:rPr>
                <w:sz w:val="20"/>
                <w:szCs w:val="20"/>
              </w:rPr>
              <w:t>E-mail</w:t>
            </w:r>
          </w:p>
        </w:tc>
        <w:tc>
          <w:tcPr>
            <w:tcW w:w="4956" w:type="dxa"/>
          </w:tcPr>
          <w:p w14:paraId="37680343" w14:textId="77777777" w:rsidR="00995573" w:rsidRDefault="00995573" w:rsidP="00E20429">
            <w:pPr>
              <w:pStyle w:val="Geenafstand"/>
              <w:rPr>
                <w:sz w:val="20"/>
                <w:szCs w:val="20"/>
              </w:rPr>
            </w:pPr>
          </w:p>
        </w:tc>
      </w:tr>
      <w:tr w:rsidR="00995573" w14:paraId="10136E31" w14:textId="77777777" w:rsidTr="00E20429">
        <w:tc>
          <w:tcPr>
            <w:tcW w:w="4106" w:type="dxa"/>
          </w:tcPr>
          <w:p w14:paraId="5E0CFD2D" w14:textId="77777777" w:rsidR="00995573" w:rsidRDefault="00995573" w:rsidP="00E20429">
            <w:pPr>
              <w:pStyle w:val="Geenafstand"/>
              <w:rPr>
                <w:sz w:val="20"/>
                <w:szCs w:val="20"/>
              </w:rPr>
            </w:pPr>
            <w:r>
              <w:rPr>
                <w:sz w:val="20"/>
                <w:szCs w:val="20"/>
              </w:rPr>
              <w:t>Telefoon</w:t>
            </w:r>
          </w:p>
        </w:tc>
        <w:tc>
          <w:tcPr>
            <w:tcW w:w="4956" w:type="dxa"/>
          </w:tcPr>
          <w:p w14:paraId="33599E1C" w14:textId="77777777" w:rsidR="00995573" w:rsidRDefault="00995573" w:rsidP="00E20429">
            <w:pPr>
              <w:pStyle w:val="Geenafstand"/>
              <w:rPr>
                <w:sz w:val="20"/>
                <w:szCs w:val="20"/>
              </w:rPr>
            </w:pPr>
          </w:p>
        </w:tc>
      </w:tr>
    </w:tbl>
    <w:p w14:paraId="38D3598D" w14:textId="51602184" w:rsidR="00091D9E" w:rsidRDefault="00091D9E" w:rsidP="00091D9E">
      <w:pPr>
        <w:pStyle w:val="Kop3"/>
        <w:numPr>
          <w:ilvl w:val="0"/>
          <w:numId w:val="0"/>
        </w:numPr>
      </w:pPr>
      <w:r w:rsidRPr="00091D9E">
        <w:rPr>
          <w:b w:val="0"/>
          <w:bCs/>
          <w:sz w:val="32"/>
          <w:szCs w:val="32"/>
        </w:rPr>
        <w:t>3 -</w:t>
      </w:r>
      <w:r>
        <w:t xml:space="preserve"> VERZENDEN</w:t>
      </w:r>
    </w:p>
    <w:p w14:paraId="4BE5D351" w14:textId="3C8AEDD8" w:rsidR="00995573" w:rsidRPr="00A47A72" w:rsidRDefault="00995573" w:rsidP="00995573">
      <w:pPr>
        <w:pStyle w:val="Geenafstand"/>
        <w:rPr>
          <w:sz w:val="20"/>
          <w:szCs w:val="20"/>
        </w:rPr>
      </w:pPr>
      <w:r>
        <w:rPr>
          <w:sz w:val="20"/>
          <w:szCs w:val="20"/>
        </w:rPr>
        <w:t xml:space="preserve">Bedankt voor het invullen. Stuur deze aanmelding aan: </w:t>
      </w:r>
      <w:hyperlink r:id="rId9" w:history="1">
        <w:r w:rsidRPr="00995573">
          <w:rPr>
            <w:rStyle w:val="Hyperlink"/>
            <w:color w:val="00B0F0"/>
            <w:sz w:val="20"/>
            <w:szCs w:val="20"/>
          </w:rPr>
          <w:t>pga@[gemeentenaam].nl</w:t>
        </w:r>
      </w:hyperlink>
      <w:r>
        <w:rPr>
          <w:sz w:val="20"/>
          <w:szCs w:val="20"/>
        </w:rPr>
        <w:t xml:space="preserve"> </w:t>
      </w:r>
    </w:p>
    <w:p w14:paraId="4AE8B067" w14:textId="77777777" w:rsidR="00995573" w:rsidRPr="00A47A72" w:rsidRDefault="00995573" w:rsidP="00995573">
      <w:pPr>
        <w:pStyle w:val="Geenafstand"/>
        <w:rPr>
          <w:sz w:val="20"/>
          <w:szCs w:val="20"/>
        </w:rPr>
      </w:pPr>
      <w:r>
        <w:rPr>
          <w:sz w:val="20"/>
          <w:szCs w:val="20"/>
        </w:rPr>
        <w:t>Er wordt zo snel mogelijk contact met je opgenomen!</w:t>
      </w:r>
    </w:p>
    <w:p w14:paraId="376451C7" w14:textId="77777777" w:rsidR="00995573" w:rsidRPr="00A47A72" w:rsidRDefault="00995573" w:rsidP="00995573">
      <w:pPr>
        <w:pStyle w:val="Geenafstand"/>
        <w:rPr>
          <w:sz w:val="20"/>
          <w:szCs w:val="20"/>
        </w:rPr>
      </w:pPr>
    </w:p>
    <w:p w14:paraId="0C9DA6B3" w14:textId="77777777" w:rsidR="00DC5725" w:rsidRDefault="00995573" w:rsidP="00091D9E">
      <w:pPr>
        <w:pStyle w:val="Default"/>
        <w:pBdr>
          <w:top w:val="single" w:sz="4" w:space="1" w:color="auto"/>
        </w:pBdr>
        <w:rPr>
          <w:rFonts w:ascii="Lucida Sans" w:hAnsi="Lucida Sans"/>
          <w:i/>
          <w:iCs/>
          <w:sz w:val="16"/>
          <w:szCs w:val="16"/>
        </w:rPr>
      </w:pPr>
      <w:r w:rsidRPr="00A47A72">
        <w:rPr>
          <w:rFonts w:ascii="Lucida Sans" w:hAnsi="Lucida Sans"/>
          <w:sz w:val="16"/>
          <w:szCs w:val="16"/>
        </w:rPr>
        <w:t>*</w:t>
      </w:r>
      <w:r w:rsidRPr="00A47A72">
        <w:rPr>
          <w:rFonts w:ascii="Lucida Sans" w:hAnsi="Lucida Sans"/>
          <w:i/>
          <w:iCs/>
          <w:sz w:val="16"/>
          <w:szCs w:val="16"/>
        </w:rPr>
        <w:t xml:space="preserve">PGA: overlast en/of crimineel gedrag van notoire plegers voorkomen en terugdringen door een op hen toegesneden aanpak van straf en zorg. Dat kan een lokale aanpak </w:t>
      </w:r>
      <w:r w:rsidR="00A526F2">
        <w:rPr>
          <w:rFonts w:ascii="Lucida Sans" w:hAnsi="Lucida Sans"/>
          <w:i/>
          <w:iCs/>
          <w:sz w:val="16"/>
          <w:szCs w:val="16"/>
        </w:rPr>
        <w:t xml:space="preserve">bij de gemeente zijn </w:t>
      </w:r>
      <w:r w:rsidR="0068772E">
        <w:rPr>
          <w:rFonts w:ascii="Lucida Sans" w:hAnsi="Lucida Sans"/>
          <w:i/>
          <w:iCs/>
          <w:sz w:val="16"/>
          <w:szCs w:val="16"/>
        </w:rPr>
        <w:t xml:space="preserve">of </w:t>
      </w:r>
      <w:r w:rsidRPr="00A47A72">
        <w:rPr>
          <w:rFonts w:ascii="Lucida Sans" w:hAnsi="Lucida Sans"/>
          <w:i/>
          <w:iCs/>
          <w:sz w:val="16"/>
          <w:szCs w:val="16"/>
        </w:rPr>
        <w:t>een opgeschaalde variant via Zorg- en Veiligheidshuis.</w:t>
      </w:r>
    </w:p>
    <w:p w14:paraId="7D934459" w14:textId="1BC2BD02" w:rsidR="00C77CE0" w:rsidRPr="00091D9E" w:rsidRDefault="00DC5725" w:rsidP="00091D9E">
      <w:pPr>
        <w:pStyle w:val="Default"/>
        <w:pBdr>
          <w:top w:val="single" w:sz="4" w:space="1" w:color="auto"/>
        </w:pBdr>
        <w:rPr>
          <w:rFonts w:ascii="Lucida Sans" w:hAnsi="Lucida Sans"/>
          <w:sz w:val="20"/>
          <w:szCs w:val="20"/>
        </w:rPr>
      </w:pPr>
      <w:r>
        <w:rPr>
          <w:rFonts w:ascii="Lucida Sans" w:hAnsi="Lucida Sans"/>
          <w:i/>
          <w:iCs/>
          <w:sz w:val="16"/>
          <w:szCs w:val="16"/>
        </w:rPr>
        <w:t>** Indien mogelijk (niet verplicht) betrokkene informeren over de aanmelding (transparant), bijvoorbeeld in vroeghulpgesprek.</w:t>
      </w:r>
    </w:p>
    <w:sectPr w:rsidR="00C77CE0" w:rsidRPr="00091D9E" w:rsidSect="000D64B9">
      <w:headerReference w:type="default" r:id="rId10"/>
      <w:footerReference w:type="even" r:id="rId11"/>
      <w:footerReference w:type="default" r:id="rId12"/>
      <w:headerReference w:type="first" r:id="rId13"/>
      <w:footerReference w:type="first" r:id="rId14"/>
      <w:pgSz w:w="11906" w:h="16838" w:code="9"/>
      <w:pgMar w:top="3152" w:right="1134" w:bottom="1418" w:left="1134"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543C0" w14:textId="77777777" w:rsidR="00136F61" w:rsidRDefault="00136F61">
      <w:r>
        <w:separator/>
      </w:r>
    </w:p>
    <w:p w14:paraId="0E94CDAE" w14:textId="77777777" w:rsidR="00136F61" w:rsidRDefault="00136F61"/>
  </w:endnote>
  <w:endnote w:type="continuationSeparator" w:id="0">
    <w:p w14:paraId="7E52CC20" w14:textId="77777777" w:rsidR="00136F61" w:rsidRDefault="00136F61">
      <w:r>
        <w:continuationSeparator/>
      </w:r>
    </w:p>
    <w:p w14:paraId="496DF5EA" w14:textId="77777777" w:rsidR="00136F61" w:rsidRDefault="00136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1135"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54"/>
      <w:gridCol w:w="484"/>
    </w:tblGrid>
    <w:tr w:rsidR="00237C25" w14:paraId="0F14F5C1" w14:textId="77777777" w:rsidTr="004F0F23">
      <w:trPr>
        <w:trHeight w:hRule="exact" w:val="567"/>
      </w:trPr>
      <w:tc>
        <w:tcPr>
          <w:tcW w:w="9154" w:type="dxa"/>
          <w:shd w:val="clear" w:color="auto" w:fill="auto"/>
        </w:tcPr>
        <w:p w14:paraId="13B4E0A0" w14:textId="77777777" w:rsidR="00237C25" w:rsidRDefault="00237C25" w:rsidP="008E077A">
          <w:pPr>
            <w:pStyle w:val="VoettekstRVS"/>
          </w:pPr>
        </w:p>
      </w:tc>
      <w:tc>
        <w:tcPr>
          <w:tcW w:w="484" w:type="dxa"/>
          <w:shd w:val="clear" w:color="auto" w:fill="auto"/>
        </w:tcPr>
        <w:p w14:paraId="1D1A2548" w14:textId="77777777" w:rsidR="00237C25" w:rsidRDefault="00237C25" w:rsidP="00C8598D">
          <w:pPr>
            <w:pStyle w:val="PaginanummerRVS"/>
          </w:pPr>
          <w:r>
            <w:fldChar w:fldCharType="begin"/>
          </w:r>
          <w:r>
            <w:instrText xml:space="preserve"> PAGE   \* MERGEFORMAT </w:instrText>
          </w:r>
          <w:r>
            <w:fldChar w:fldCharType="separate"/>
          </w:r>
          <w:r w:rsidR="00DD16CC">
            <w:rPr>
              <w:noProof/>
            </w:rPr>
            <w:t>2</w:t>
          </w:r>
          <w:r>
            <w:fldChar w:fldCharType="end"/>
          </w:r>
        </w:p>
      </w:tc>
    </w:tr>
  </w:tbl>
  <w:p w14:paraId="3224A23D" w14:textId="77777777" w:rsidR="00BB2D10" w:rsidRDefault="00BB2D10" w:rsidP="004B4C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1135" w:tblpY="15990"/>
      <w:tblOverlap w:val="never"/>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795"/>
    </w:tblGrid>
    <w:tr w:rsidR="000D64B9" w14:paraId="650AAD3E" w14:textId="77777777" w:rsidTr="00A26903">
      <w:trPr>
        <w:trHeight w:hRule="exact" w:val="622"/>
      </w:trPr>
      <w:tc>
        <w:tcPr>
          <w:tcW w:w="9466" w:type="dxa"/>
          <w:shd w:val="clear" w:color="auto" w:fill="auto"/>
        </w:tcPr>
        <w:p w14:paraId="7CDC3806" w14:textId="77777777" w:rsidR="000D64B9" w:rsidRDefault="000D64B9" w:rsidP="000D64B9">
          <w:pPr>
            <w:pStyle w:val="VoettekstRVS"/>
            <w:spacing w:before="280"/>
            <w:ind w:left="-17" w:firstLine="17"/>
          </w:pPr>
        </w:p>
      </w:tc>
      <w:tc>
        <w:tcPr>
          <w:tcW w:w="795" w:type="dxa"/>
          <w:shd w:val="clear" w:color="auto" w:fill="auto"/>
        </w:tcPr>
        <w:p w14:paraId="275E3B03" w14:textId="77777777" w:rsidR="000D64B9" w:rsidRPr="00E414D1" w:rsidRDefault="000D64B9" w:rsidP="000D64B9">
          <w:pPr>
            <w:pStyle w:val="PaginanummerRVS"/>
            <w:spacing w:before="280"/>
            <w:ind w:left="-17" w:firstLine="17"/>
            <w:rPr>
              <w:b w:val="0"/>
              <w:color w:val="636363"/>
            </w:rPr>
          </w:pPr>
          <w:r w:rsidRPr="00E414D1">
            <w:rPr>
              <w:b w:val="0"/>
              <w:color w:val="636363"/>
            </w:rPr>
            <w:fldChar w:fldCharType="begin"/>
          </w:r>
          <w:r w:rsidRPr="00E414D1">
            <w:rPr>
              <w:b w:val="0"/>
              <w:color w:val="636363"/>
            </w:rPr>
            <w:instrText xml:space="preserve"> PAGE   \* MERGEFORMAT </w:instrText>
          </w:r>
          <w:r w:rsidRPr="00E414D1">
            <w:rPr>
              <w:b w:val="0"/>
              <w:color w:val="636363"/>
            </w:rPr>
            <w:fldChar w:fldCharType="separate"/>
          </w:r>
          <w:r w:rsidR="0099023B">
            <w:rPr>
              <w:b w:val="0"/>
              <w:noProof/>
              <w:color w:val="636363"/>
            </w:rPr>
            <w:t>2</w:t>
          </w:r>
          <w:r w:rsidRPr="00E414D1">
            <w:rPr>
              <w:b w:val="0"/>
              <w:color w:val="636363"/>
            </w:rPr>
            <w:fldChar w:fldCharType="end"/>
          </w:r>
        </w:p>
      </w:tc>
    </w:tr>
  </w:tbl>
  <w:p w14:paraId="65A5047B" w14:textId="77777777" w:rsidR="00BB2D10" w:rsidRPr="004B4CC8" w:rsidRDefault="000F0A20" w:rsidP="004B4CC8">
    <w:pPr>
      <w:pStyle w:val="Voettekst"/>
    </w:pPr>
    <w:r>
      <w:rPr>
        <w:rFonts w:asciiTheme="majorHAnsi" w:hAnsiTheme="majorHAnsi"/>
        <w:noProof/>
        <w:color w:val="636363"/>
        <w:spacing w:val="2"/>
        <w:sz w:val="18"/>
      </w:rPr>
      <w:drawing>
        <wp:anchor distT="0" distB="0" distL="114300" distR="114300" simplePos="0" relativeHeight="251729919" behindDoc="1" locked="0" layoutInCell="1" allowOverlap="1" wp14:anchorId="326D2440" wp14:editId="201484A4">
          <wp:simplePos x="0" y="0"/>
          <wp:positionH relativeFrom="column">
            <wp:posOffset>-723331</wp:posOffset>
          </wp:positionH>
          <wp:positionV relativeFrom="paragraph">
            <wp:posOffset>-453617</wp:posOffset>
          </wp:positionV>
          <wp:extent cx="7568081" cy="406751"/>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8081" cy="40675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7EAF" w14:textId="77777777" w:rsidR="00857472" w:rsidRPr="000D64B9" w:rsidRDefault="00C0423C" w:rsidP="00A26903">
    <w:pPr>
      <w:pStyle w:val="Voettekst"/>
      <w:ind w:right="-301"/>
      <w:rPr>
        <w:rFonts w:asciiTheme="majorHAnsi" w:hAnsiTheme="majorHAnsi"/>
        <w:color w:val="636363"/>
        <w:spacing w:val="2"/>
        <w:sz w:val="18"/>
      </w:rPr>
    </w:pPr>
    <w:r>
      <w:rPr>
        <w:noProof/>
      </w:rPr>
      <mc:AlternateContent>
        <mc:Choice Requires="wps">
          <w:drawing>
            <wp:anchor distT="0" distB="0" distL="114300" distR="114300" simplePos="0" relativeHeight="251707391" behindDoc="0" locked="0" layoutInCell="1" allowOverlap="1" wp14:anchorId="30B8EBD6" wp14:editId="413C2B43">
              <wp:simplePos x="0" y="0"/>
              <wp:positionH relativeFrom="column">
                <wp:posOffset>-86428</wp:posOffset>
              </wp:positionH>
              <wp:positionV relativeFrom="paragraph">
                <wp:posOffset>-75532</wp:posOffset>
              </wp:positionV>
              <wp:extent cx="6633411" cy="26987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6633411" cy="269875"/>
                      </a:xfrm>
                      <a:prstGeom prst="rect">
                        <a:avLst/>
                      </a:prstGeom>
                      <a:solidFill>
                        <a:schemeClr val="lt1"/>
                      </a:solidFill>
                      <a:ln w="6350">
                        <a:noFill/>
                      </a:ln>
                    </wps:spPr>
                    <wps:txbx>
                      <w:txbxContent>
                        <w:p w14:paraId="48D323C1" w14:textId="77777777" w:rsidR="00A26903" w:rsidRDefault="00963C6A" w:rsidP="00A26903">
                          <w:r w:rsidRPr="00000E8B">
                            <w:rPr>
                              <w:rFonts w:asciiTheme="majorHAnsi" w:hAnsiTheme="majorHAnsi"/>
                              <w:color w:val="636363"/>
                              <w:spacing w:val="2"/>
                              <w:sz w:val="16"/>
                            </w:rPr>
                            <w:t>Kroonstraat 25  –  Postbus 8300  –  3503 RH  –  Utrecht  –  06 148 73 690  –  secretariaat@rvs-mn.nl  –  www.veiligheidscoalitie.nl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8EBD6" id="_x0000_t202" coordsize="21600,21600" o:spt="202" path="m,l,21600r21600,l21600,xe">
              <v:stroke joinstyle="miter"/>
              <v:path gradientshapeok="t" o:connecttype="rect"/>
            </v:shapetype>
            <v:shape id="Tekstvak 13" o:spid="_x0000_s1026" type="#_x0000_t202" style="position:absolute;margin-left:-6.8pt;margin-top:-5.95pt;width:522.3pt;height:21.2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" fillcolor="white [3201]" stroked="f" strokeweight=".5pt">
              <v:textbox>
                <w:txbxContent>
                  <w:p w14:paraId="48D323C1" w14:textId="77777777" w:rsidR="00A26903" w:rsidRDefault="00963C6A" w:rsidP="00A26903">
                    <w:r w:rsidRPr="00000E8B">
                      <w:rPr>
                        <w:rFonts w:asciiTheme="majorHAnsi" w:hAnsiTheme="majorHAnsi"/>
                        <w:color w:val="636363"/>
                        <w:spacing w:val="2"/>
                        <w:sz w:val="16"/>
                      </w:rPr>
                      <w:t>Kroonstraat 25  –  Postbus 8300  –  3503 RH  –  Utrecht  –  06 148 73 690  –  secretariaat@rvs-mn.nl  –  www.veiligheidscoalitie.nl</w:t>
                    </w:r>
                  </w:p>
                </w:txbxContent>
              </v:textbox>
            </v:shape>
          </w:pict>
        </mc:Fallback>
      </mc:AlternateContent>
    </w:r>
    <w:r w:rsidR="000F0A20">
      <w:rPr>
        <w:rFonts w:asciiTheme="majorHAnsi" w:hAnsiTheme="majorHAnsi"/>
        <w:noProof/>
        <w:color w:val="636363"/>
        <w:spacing w:val="2"/>
        <w:sz w:val="18"/>
      </w:rPr>
      <w:drawing>
        <wp:anchor distT="0" distB="0" distL="114300" distR="114300" simplePos="0" relativeHeight="251727871" behindDoc="1" locked="0" layoutInCell="1" allowOverlap="1" wp14:anchorId="3C547DDC" wp14:editId="106D3691">
          <wp:simplePos x="0" y="0"/>
          <wp:positionH relativeFrom="column">
            <wp:posOffset>-713105</wp:posOffset>
          </wp:positionH>
          <wp:positionV relativeFrom="paragraph">
            <wp:posOffset>-472914</wp:posOffset>
          </wp:positionV>
          <wp:extent cx="7568081" cy="406751"/>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8081" cy="4067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A4BA1" w14:textId="77777777" w:rsidR="00136F61" w:rsidRDefault="00136F61">
      <w:r>
        <w:separator/>
      </w:r>
    </w:p>
    <w:p w14:paraId="21842FBD" w14:textId="77777777" w:rsidR="00136F61" w:rsidRDefault="00136F61"/>
  </w:footnote>
  <w:footnote w:type="continuationSeparator" w:id="0">
    <w:p w14:paraId="0B6FA1D3" w14:textId="77777777" w:rsidR="00136F61" w:rsidRDefault="00136F61">
      <w:r>
        <w:continuationSeparator/>
      </w:r>
    </w:p>
    <w:p w14:paraId="549FE049" w14:textId="77777777" w:rsidR="00136F61" w:rsidRDefault="00136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EDD0" w14:textId="77777777" w:rsidR="00BB2D10" w:rsidRPr="005D390E" w:rsidRDefault="00963C6A" w:rsidP="005D390E">
    <w:pPr>
      <w:pStyle w:val="Koptekst"/>
    </w:pPr>
    <w:r>
      <w:rPr>
        <w:noProof/>
      </w:rPr>
      <w:drawing>
        <wp:anchor distT="0" distB="0" distL="114300" distR="114300" simplePos="0" relativeHeight="251765759" behindDoc="1" locked="0" layoutInCell="1" allowOverlap="1" wp14:anchorId="08F9D4BC" wp14:editId="7362DAB4">
          <wp:simplePos x="0" y="0"/>
          <wp:positionH relativeFrom="column">
            <wp:posOffset>-721387</wp:posOffset>
          </wp:positionH>
          <wp:positionV relativeFrom="paragraph">
            <wp:posOffset>-433772</wp:posOffset>
          </wp:positionV>
          <wp:extent cx="7567930" cy="1945770"/>
          <wp:effectExtent l="0" t="0" r="127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jpg"/>
                  <pic:cNvPicPr/>
                </pic:nvPicPr>
                <pic:blipFill>
                  <a:blip r:embed="rId1"/>
                  <a:stretch>
                    <a:fillRect/>
                  </a:stretch>
                </pic:blipFill>
                <pic:spPr>
                  <a:xfrm>
                    <a:off x="0" y="0"/>
                    <a:ext cx="7567930" cy="1945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6F82" w14:textId="77777777" w:rsidR="00857472" w:rsidRPr="00450A2F" w:rsidRDefault="00963C6A" w:rsidP="00450A2F">
    <w:pPr>
      <w:pStyle w:val="BasistekstRVS"/>
    </w:pPr>
    <w:r>
      <w:rPr>
        <w:noProof/>
      </w:rPr>
      <w:drawing>
        <wp:anchor distT="0" distB="0" distL="114300" distR="114300" simplePos="0" relativeHeight="251767807" behindDoc="1" locked="0" layoutInCell="1" allowOverlap="1" wp14:anchorId="4E3155CD" wp14:editId="55B58B96">
          <wp:simplePos x="0" y="0"/>
          <wp:positionH relativeFrom="column">
            <wp:posOffset>-713874</wp:posOffset>
          </wp:positionH>
          <wp:positionV relativeFrom="paragraph">
            <wp:posOffset>-449814</wp:posOffset>
          </wp:positionV>
          <wp:extent cx="7567930" cy="1945770"/>
          <wp:effectExtent l="0" t="0" r="127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jpg"/>
                  <pic:cNvPicPr/>
                </pic:nvPicPr>
                <pic:blipFill>
                  <a:blip r:embed="rId1"/>
                  <a:stretch>
                    <a:fillRect/>
                  </a:stretch>
                </pic:blipFill>
                <pic:spPr>
                  <a:xfrm>
                    <a:off x="0" y="0"/>
                    <a:ext cx="7567930" cy="1945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265"/>
    <w:multiLevelType w:val="multilevel"/>
    <w:tmpl w:val="EA762FD0"/>
    <w:numStyleLink w:val="LijstopsommingtekenRVS"/>
  </w:abstractNum>
  <w:abstractNum w:abstractNumId="1" w15:restartNumberingAfterBreak="0">
    <w:nsid w:val="0B3D4CFE"/>
    <w:multiLevelType w:val="hybridMultilevel"/>
    <w:tmpl w:val="E4B0FAB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FC5F25"/>
    <w:multiLevelType w:val="multilevel"/>
    <w:tmpl w:val="952AD8C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3" w15:restartNumberingAfterBreak="0">
    <w:nsid w:val="1CF5234F"/>
    <w:multiLevelType w:val="hybridMultilevel"/>
    <w:tmpl w:val="9CD8A136"/>
    <w:lvl w:ilvl="0" w:tplc="BBD2DCAC">
      <w:start w:val="1"/>
      <w:numFmt w:val="bullet"/>
      <w:lvlText w:val=""/>
      <w:lvlJc w:val="left"/>
      <w:pPr>
        <w:tabs>
          <w:tab w:val="num" w:pos="284"/>
        </w:tabs>
        <w:ind w:left="284" w:hanging="284"/>
      </w:pPr>
      <w:rPr>
        <w:rFonts w:ascii="Symbol" w:hAnsi="Symbol" w:hint="default"/>
        <w:color w:val="D67B27"/>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31C1C"/>
    <w:multiLevelType w:val="multilevel"/>
    <w:tmpl w:val="076E41D0"/>
    <w:styleLink w:val="LijstopsommingletterRVS"/>
    <w:lvl w:ilvl="0">
      <w:start w:val="1"/>
      <w:numFmt w:val="lowerLetter"/>
      <w:pStyle w:val="Opsommingkleineletter1eniveauRVS"/>
      <w:lvlText w:val="%1."/>
      <w:lvlJc w:val="left"/>
      <w:pPr>
        <w:tabs>
          <w:tab w:val="num" w:pos="284"/>
        </w:tabs>
        <w:ind w:left="284" w:hanging="284"/>
      </w:pPr>
      <w:rPr>
        <w:rFonts w:hint="default"/>
      </w:rPr>
    </w:lvl>
    <w:lvl w:ilvl="1">
      <w:start w:val="1"/>
      <w:numFmt w:val="lowerLetter"/>
      <w:pStyle w:val="Opsommingkleineletter2eniveauRVS"/>
      <w:lvlText w:val="%2."/>
      <w:lvlJc w:val="left"/>
      <w:pPr>
        <w:tabs>
          <w:tab w:val="num" w:pos="567"/>
        </w:tabs>
        <w:ind w:left="567" w:hanging="283"/>
      </w:pPr>
      <w:rPr>
        <w:rFonts w:hint="default"/>
      </w:rPr>
    </w:lvl>
    <w:lvl w:ilvl="2">
      <w:start w:val="1"/>
      <w:numFmt w:val="lowerLetter"/>
      <w:pStyle w:val="Opsommingkleineletter3eniveauRVS"/>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5" w15:restartNumberingAfterBreak="0">
    <w:nsid w:val="27F17347"/>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6" w15:restartNumberingAfterBreak="0">
    <w:nsid w:val="2D665843"/>
    <w:multiLevelType w:val="multilevel"/>
    <w:tmpl w:val="DEFCE960"/>
    <w:styleLink w:val="BijlagenummeringRVS"/>
    <w:lvl w:ilvl="0">
      <w:start w:val="1"/>
      <w:numFmt w:val="decimal"/>
      <w:pStyle w:val="Bijlagekop1RVS"/>
      <w:suff w:val="space"/>
      <w:lvlText w:val="Bijlage %1"/>
      <w:lvlJc w:val="left"/>
      <w:pPr>
        <w:ind w:left="284" w:hanging="284"/>
      </w:pPr>
      <w:rPr>
        <w:rFonts w:hint="default"/>
      </w:rPr>
    </w:lvl>
    <w:lvl w:ilvl="1">
      <w:start w:val="1"/>
      <w:numFmt w:val="decimal"/>
      <w:pStyle w:val="Bijlagekop2RV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7" w15:restartNumberingAfterBreak="0">
    <w:nsid w:val="398A2A0C"/>
    <w:multiLevelType w:val="multilevel"/>
    <w:tmpl w:val="E792549E"/>
    <w:styleLink w:val="LijstopsommingnummerRVS"/>
    <w:lvl w:ilvl="0">
      <w:start w:val="1"/>
      <w:numFmt w:val="decimal"/>
      <w:pStyle w:val="Opsommingnummer1eniveauRVS"/>
      <w:lvlText w:val="%1."/>
      <w:lvlJc w:val="left"/>
      <w:pPr>
        <w:ind w:left="284" w:hanging="284"/>
      </w:pPr>
      <w:rPr>
        <w:rFonts w:hint="default"/>
      </w:rPr>
    </w:lvl>
    <w:lvl w:ilvl="1">
      <w:start w:val="1"/>
      <w:numFmt w:val="decimal"/>
      <w:pStyle w:val="Opsommingnummer2eniveauRVS"/>
      <w:lvlText w:val="%2."/>
      <w:lvlJc w:val="left"/>
      <w:pPr>
        <w:ind w:left="568" w:hanging="284"/>
      </w:pPr>
      <w:rPr>
        <w:rFonts w:hint="default"/>
      </w:rPr>
    </w:lvl>
    <w:lvl w:ilvl="2">
      <w:start w:val="1"/>
      <w:numFmt w:val="decimal"/>
      <w:pStyle w:val="Opsommingnummer3eniveauRV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8" w15:restartNumberingAfterBreak="0">
    <w:nsid w:val="3F3520C0"/>
    <w:multiLevelType w:val="multilevel"/>
    <w:tmpl w:val="EA762FD0"/>
    <w:styleLink w:val="LijstopsommingtekenRVS"/>
    <w:lvl w:ilvl="0">
      <w:start w:val="1"/>
      <w:numFmt w:val="bullet"/>
      <w:pStyle w:val="Opsommingteken1eniveauRVS"/>
      <w:lvlText w:val=""/>
      <w:lvlJc w:val="left"/>
      <w:pPr>
        <w:tabs>
          <w:tab w:val="num" w:pos="284"/>
        </w:tabs>
        <w:ind w:left="284" w:hanging="284"/>
      </w:pPr>
      <w:rPr>
        <w:rFonts w:ascii="Wingdings" w:hAnsi="Wingdings" w:hint="default"/>
        <w:color w:val="D67B27"/>
        <w:sz w:val="20"/>
        <w:szCs w:val="18"/>
      </w:rPr>
    </w:lvl>
    <w:lvl w:ilvl="1">
      <w:start w:val="1"/>
      <w:numFmt w:val="bullet"/>
      <w:lvlRestart w:val="0"/>
      <w:pStyle w:val="Opsommingteken2eniveauRVS"/>
      <w:lvlText w:val=""/>
      <w:lvlJc w:val="left"/>
      <w:pPr>
        <w:tabs>
          <w:tab w:val="num" w:pos="567"/>
        </w:tabs>
        <w:ind w:left="567" w:hanging="283"/>
      </w:pPr>
      <w:rPr>
        <w:rFonts w:ascii="Wingdings" w:hAnsi="Wingdings" w:hint="default"/>
        <w:color w:val="D67B27"/>
        <w:sz w:val="20"/>
      </w:rPr>
    </w:lvl>
    <w:lvl w:ilvl="2">
      <w:start w:val="1"/>
      <w:numFmt w:val="bullet"/>
      <w:lvlRestart w:val="0"/>
      <w:pStyle w:val="Opsommingteken3eniveauRVS"/>
      <w:lvlText w:val=""/>
      <w:lvlJc w:val="left"/>
      <w:pPr>
        <w:tabs>
          <w:tab w:val="num" w:pos="851"/>
        </w:tabs>
        <w:ind w:left="851" w:hanging="284"/>
      </w:pPr>
      <w:rPr>
        <w:rFonts w:ascii="Wingdings" w:hAnsi="Wingdings" w:hint="default"/>
        <w:color w:val="D67B27"/>
        <w:sz w:val="20"/>
      </w:rPr>
    </w:lvl>
    <w:lvl w:ilvl="3">
      <w:start w:val="1"/>
      <w:numFmt w:val="bullet"/>
      <w:lvlRestart w:val="0"/>
      <w:lvlText w:val=""/>
      <w:lvlJc w:val="left"/>
      <w:pPr>
        <w:tabs>
          <w:tab w:val="num" w:pos="1134"/>
        </w:tabs>
        <w:ind w:left="1134" w:hanging="283"/>
      </w:pPr>
      <w:rPr>
        <w:rFonts w:ascii="Wingdings" w:hAnsi="Wingdings" w:hint="default"/>
        <w:color w:val="D67B27"/>
      </w:rPr>
    </w:lvl>
    <w:lvl w:ilvl="4">
      <w:start w:val="1"/>
      <w:numFmt w:val="bullet"/>
      <w:lvlRestart w:val="0"/>
      <w:lvlText w:val=""/>
      <w:lvlJc w:val="left"/>
      <w:pPr>
        <w:tabs>
          <w:tab w:val="num" w:pos="1418"/>
        </w:tabs>
        <w:ind w:left="1418" w:hanging="284"/>
      </w:pPr>
      <w:rPr>
        <w:rFonts w:ascii="Wingdings" w:hAnsi="Wingdings" w:hint="default"/>
        <w:color w:val="D67B27"/>
      </w:rPr>
    </w:lvl>
    <w:lvl w:ilvl="5">
      <w:start w:val="1"/>
      <w:numFmt w:val="bullet"/>
      <w:lvlRestart w:val="0"/>
      <w:lvlText w:val=""/>
      <w:lvlJc w:val="left"/>
      <w:pPr>
        <w:tabs>
          <w:tab w:val="num" w:pos="1701"/>
        </w:tabs>
        <w:ind w:left="1701" w:hanging="283"/>
      </w:pPr>
      <w:rPr>
        <w:rFonts w:ascii="Wingdings" w:hAnsi="Wingdings" w:hint="default"/>
        <w:color w:val="D67B27"/>
      </w:rPr>
    </w:lvl>
    <w:lvl w:ilvl="6">
      <w:start w:val="1"/>
      <w:numFmt w:val="bullet"/>
      <w:lvlRestart w:val="0"/>
      <w:lvlText w:val=""/>
      <w:lvlJc w:val="left"/>
      <w:pPr>
        <w:tabs>
          <w:tab w:val="num" w:pos="1985"/>
        </w:tabs>
        <w:ind w:left="1985" w:hanging="284"/>
      </w:pPr>
      <w:rPr>
        <w:rFonts w:ascii="Symbol" w:hAnsi="Symbol" w:cs="Times New Roman" w:hint="default"/>
        <w:color w:val="D67B27"/>
      </w:rPr>
    </w:lvl>
    <w:lvl w:ilvl="7">
      <w:start w:val="1"/>
      <w:numFmt w:val="bullet"/>
      <w:lvlRestart w:val="0"/>
      <w:lvlText w:val=""/>
      <w:lvlJc w:val="left"/>
      <w:pPr>
        <w:tabs>
          <w:tab w:val="num" w:pos="2268"/>
        </w:tabs>
        <w:ind w:left="2268" w:hanging="283"/>
      </w:pPr>
      <w:rPr>
        <w:rFonts w:ascii="Wingdings" w:hAnsi="Wingdings" w:hint="default"/>
        <w:color w:val="D67B27"/>
      </w:rPr>
    </w:lvl>
    <w:lvl w:ilvl="8">
      <w:start w:val="1"/>
      <w:numFmt w:val="bullet"/>
      <w:lvlRestart w:val="0"/>
      <w:lvlText w:val=""/>
      <w:lvlJc w:val="left"/>
      <w:pPr>
        <w:tabs>
          <w:tab w:val="num" w:pos="2552"/>
        </w:tabs>
        <w:ind w:left="2552" w:hanging="284"/>
      </w:pPr>
      <w:rPr>
        <w:rFonts w:ascii="Wingdings" w:hAnsi="Wingdings" w:hint="default"/>
        <w:color w:val="D67B27"/>
      </w:rPr>
    </w:lvl>
  </w:abstractNum>
  <w:abstractNum w:abstractNumId="9" w15:restartNumberingAfterBreak="0">
    <w:nsid w:val="42E800D1"/>
    <w:multiLevelType w:val="multilevel"/>
    <w:tmpl w:val="BAD05B3C"/>
    <w:lvl w:ilvl="0">
      <w:start w:val="1"/>
      <w:numFmt w:val="decimal"/>
      <w:suff w:val="space"/>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0" w15:restartNumberingAfterBreak="0">
    <w:nsid w:val="4463470C"/>
    <w:multiLevelType w:val="hybridMultilevel"/>
    <w:tmpl w:val="C97E97C4"/>
    <w:lvl w:ilvl="0" w:tplc="F80EBBC2">
      <w:start w:val="1"/>
      <w:numFmt w:val="bullet"/>
      <w:lvlText w:val=""/>
      <w:lvlJc w:val="left"/>
      <w:pPr>
        <w:tabs>
          <w:tab w:val="num" w:pos="567"/>
        </w:tabs>
        <w:ind w:left="567" w:hanging="283"/>
      </w:pPr>
      <w:rPr>
        <w:rFonts w:ascii="Symbol" w:hAnsi="Symbol" w:hint="default"/>
        <w:color w:val="D67B27"/>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13DE5"/>
    <w:multiLevelType w:val="singleLevel"/>
    <w:tmpl w:val="930823DC"/>
    <w:lvl w:ilvl="0">
      <w:start w:val="1"/>
      <w:numFmt w:val="bullet"/>
      <w:lvlText w:val=""/>
      <w:lvlJc w:val="left"/>
      <w:pPr>
        <w:tabs>
          <w:tab w:val="num" w:pos="851"/>
        </w:tabs>
        <w:ind w:left="851" w:hanging="284"/>
      </w:pPr>
      <w:rPr>
        <w:rFonts w:ascii="Symbol" w:hAnsi="Symbol" w:hint="default"/>
        <w:color w:val="D67B27"/>
        <w:sz w:val="17"/>
        <w:szCs w:val="18"/>
        <w:lang w:val="nl-NL" w:eastAsia="nl-NL" w:bidi="ar-SA"/>
      </w:rPr>
    </w:lvl>
  </w:abstractNum>
  <w:abstractNum w:abstractNumId="12" w15:restartNumberingAfterBreak="0">
    <w:nsid w:val="490B7668"/>
    <w:multiLevelType w:val="multilevel"/>
    <w:tmpl w:val="51209784"/>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3" w15:restartNumberingAfterBreak="0">
    <w:nsid w:val="49C96C21"/>
    <w:multiLevelType w:val="multilevel"/>
    <w:tmpl w:val="0413001D"/>
    <w:styleLink w:val="1ai"/>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04A53"/>
    <w:multiLevelType w:val="multilevel"/>
    <w:tmpl w:val="7FB6E594"/>
    <w:styleLink w:val="AgendapuntlijstRVS"/>
    <w:lvl w:ilvl="0">
      <w:start w:val="1"/>
      <w:numFmt w:val="decimal"/>
      <w:pStyle w:val="AgendapuntRV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3593DD1"/>
    <w:multiLevelType w:val="multilevel"/>
    <w:tmpl w:val="5336A3D4"/>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15:restartNumberingAfterBreak="0">
    <w:nsid w:val="5A0B2164"/>
    <w:multiLevelType w:val="singleLevel"/>
    <w:tmpl w:val="9788B2B2"/>
    <w:lvl w:ilvl="0">
      <w:start w:val="1"/>
      <w:numFmt w:val="bullet"/>
      <w:lvlText w:val=""/>
      <w:lvlJc w:val="left"/>
      <w:pPr>
        <w:ind w:left="360" w:hanging="360"/>
      </w:pPr>
      <w:rPr>
        <w:rFonts w:ascii="Wingdings" w:hAnsi="Wingdings" w:hint="default"/>
        <w:color w:val="D67B27"/>
        <w:sz w:val="17"/>
        <w:szCs w:val="18"/>
      </w:rPr>
    </w:lvl>
  </w:abstractNum>
  <w:abstractNum w:abstractNumId="17" w15:restartNumberingAfterBreak="0">
    <w:nsid w:val="63F213CE"/>
    <w:multiLevelType w:val="multilevel"/>
    <w:tmpl w:val="E792549E"/>
    <w:numStyleLink w:val="LijstopsommingnummerRVS"/>
  </w:abstractNum>
  <w:abstractNum w:abstractNumId="18" w15:restartNumberingAfterBreak="0">
    <w:nsid w:val="6CAB1E63"/>
    <w:multiLevelType w:val="multilevel"/>
    <w:tmpl w:val="7FB6E594"/>
    <w:numStyleLink w:val="AgendapuntlijstRVS"/>
  </w:abstractNum>
  <w:abstractNum w:abstractNumId="19" w15:restartNumberingAfterBreak="0">
    <w:nsid w:val="6E5512E0"/>
    <w:multiLevelType w:val="multilevel"/>
    <w:tmpl w:val="0413001F"/>
    <w:styleLink w:val="111111"/>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9975CF1"/>
    <w:multiLevelType w:val="multilevel"/>
    <w:tmpl w:val="EA762FD0"/>
    <w:numStyleLink w:val="LijstopsommingtekenRVS"/>
  </w:abstractNum>
  <w:abstractNum w:abstractNumId="21" w15:restartNumberingAfterBreak="0">
    <w:nsid w:val="7B024BDA"/>
    <w:multiLevelType w:val="multilevel"/>
    <w:tmpl w:val="04130023"/>
    <w:styleLink w:val="Artikelsectie"/>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9"/>
  </w:num>
  <w:num w:numId="3">
    <w:abstractNumId w:val="13"/>
  </w:num>
  <w:num w:numId="4">
    <w:abstractNumId w:val="21"/>
  </w:num>
  <w:num w:numId="5">
    <w:abstractNumId w:val="12"/>
  </w:num>
  <w:num w:numId="6">
    <w:abstractNumId w:val="15"/>
  </w:num>
  <w:num w:numId="7">
    <w:abstractNumId w:val="4"/>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5"/>
  </w:num>
  <w:num w:numId="14">
    <w:abstractNumId w:val="2"/>
  </w:num>
  <w:num w:numId="15">
    <w:abstractNumId w:val="14"/>
  </w:num>
  <w:num w:numId="16">
    <w:abstractNumId w:val="18"/>
  </w:num>
  <w:num w:numId="17">
    <w:abstractNumId w:val="9"/>
  </w:num>
  <w:num w:numId="18">
    <w:abstractNumId w:val="9"/>
  </w:num>
  <w:num w:numId="19">
    <w:abstractNumId w:val="6"/>
  </w:num>
  <w:num w:numId="20">
    <w:abstractNumId w:val="4"/>
  </w:num>
  <w:num w:numId="21">
    <w:abstractNumId w:val="7"/>
  </w:num>
  <w:num w:numId="22">
    <w:abstractNumId w:val="8"/>
  </w:num>
  <w:num w:numId="23">
    <w:abstractNumId w:val="4"/>
  </w:num>
  <w:num w:numId="24">
    <w:abstractNumId w:val="4"/>
  </w:num>
  <w:num w:numId="25">
    <w:abstractNumId w:val="4"/>
  </w:num>
  <w:num w:numId="26">
    <w:abstractNumId w:val="17"/>
  </w:num>
  <w:num w:numId="27">
    <w:abstractNumId w:val="17"/>
  </w:num>
  <w:num w:numId="28">
    <w:abstractNumId w:val="17"/>
  </w:num>
  <w:num w:numId="29">
    <w:abstractNumId w:val="20"/>
  </w:num>
  <w:num w:numId="30">
    <w:abstractNumId w:val="20"/>
  </w:num>
  <w:num w:numId="31">
    <w:abstractNumId w:val="20"/>
  </w:num>
  <w:num w:numId="32">
    <w:abstractNumId w:val="6"/>
  </w:num>
  <w:num w:numId="33">
    <w:abstractNumId w:val="12"/>
  </w:num>
  <w:num w:numId="34">
    <w:abstractNumId w:val="16"/>
  </w:num>
  <w:num w:numId="35">
    <w:abstractNumId w:val="6"/>
  </w:num>
  <w:num w:numId="36">
    <w:abstractNumId w:val="12"/>
  </w:num>
  <w:num w:numId="37">
    <w:abstractNumId w:val="8"/>
  </w:num>
  <w:num w:numId="38">
    <w:abstractNumId w:val="0"/>
  </w:num>
  <w:num w:numId="39">
    <w:abstractNumId w:val="0"/>
  </w:num>
  <w:num w:numId="40">
    <w:abstractNumId w:val="0"/>
  </w:num>
  <w:num w:numId="41">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73"/>
    <w:rsid w:val="00007336"/>
    <w:rsid w:val="00014852"/>
    <w:rsid w:val="0003186B"/>
    <w:rsid w:val="0005430B"/>
    <w:rsid w:val="00063AA2"/>
    <w:rsid w:val="00065FFC"/>
    <w:rsid w:val="000712DA"/>
    <w:rsid w:val="0007284D"/>
    <w:rsid w:val="00091D9E"/>
    <w:rsid w:val="00096612"/>
    <w:rsid w:val="000A1B7D"/>
    <w:rsid w:val="000B0D35"/>
    <w:rsid w:val="000D64B9"/>
    <w:rsid w:val="000D6AB7"/>
    <w:rsid w:val="000E2EC3"/>
    <w:rsid w:val="000E6E43"/>
    <w:rsid w:val="000F0A20"/>
    <w:rsid w:val="00100EEE"/>
    <w:rsid w:val="00106601"/>
    <w:rsid w:val="0011088C"/>
    <w:rsid w:val="001151FB"/>
    <w:rsid w:val="00120BFC"/>
    <w:rsid w:val="00122DED"/>
    <w:rsid w:val="00136F61"/>
    <w:rsid w:val="00141910"/>
    <w:rsid w:val="001638AD"/>
    <w:rsid w:val="00167DEF"/>
    <w:rsid w:val="001706F0"/>
    <w:rsid w:val="001739AC"/>
    <w:rsid w:val="00183033"/>
    <w:rsid w:val="001B1B37"/>
    <w:rsid w:val="001D2A06"/>
    <w:rsid w:val="001F2A1E"/>
    <w:rsid w:val="001F36BD"/>
    <w:rsid w:val="001F5B4F"/>
    <w:rsid w:val="00204AD6"/>
    <w:rsid w:val="0020607F"/>
    <w:rsid w:val="00216AEA"/>
    <w:rsid w:val="0022669E"/>
    <w:rsid w:val="00226ED1"/>
    <w:rsid w:val="00236DE9"/>
    <w:rsid w:val="00237C25"/>
    <w:rsid w:val="00247694"/>
    <w:rsid w:val="002545E3"/>
    <w:rsid w:val="00274321"/>
    <w:rsid w:val="00275D31"/>
    <w:rsid w:val="00287C55"/>
    <w:rsid w:val="00291747"/>
    <w:rsid w:val="002A5CAB"/>
    <w:rsid w:val="002B1B96"/>
    <w:rsid w:val="002B2E31"/>
    <w:rsid w:val="002B654F"/>
    <w:rsid w:val="002B7252"/>
    <w:rsid w:val="002D62B1"/>
    <w:rsid w:val="002E2560"/>
    <w:rsid w:val="002F4C3E"/>
    <w:rsid w:val="002F4C4B"/>
    <w:rsid w:val="00311B1C"/>
    <w:rsid w:val="00322A00"/>
    <w:rsid w:val="00323DC5"/>
    <w:rsid w:val="003361A6"/>
    <w:rsid w:val="00355820"/>
    <w:rsid w:val="00365327"/>
    <w:rsid w:val="003677B7"/>
    <w:rsid w:val="0037211F"/>
    <w:rsid w:val="00377612"/>
    <w:rsid w:val="00380C44"/>
    <w:rsid w:val="00382177"/>
    <w:rsid w:val="00382456"/>
    <w:rsid w:val="00393B65"/>
    <w:rsid w:val="003B543A"/>
    <w:rsid w:val="003C71DE"/>
    <w:rsid w:val="003D1DB9"/>
    <w:rsid w:val="003D7403"/>
    <w:rsid w:val="003E15E0"/>
    <w:rsid w:val="003E2E3D"/>
    <w:rsid w:val="0040317C"/>
    <w:rsid w:val="004250BC"/>
    <w:rsid w:val="004278F6"/>
    <w:rsid w:val="00450A2F"/>
    <w:rsid w:val="00451FDB"/>
    <w:rsid w:val="004564A6"/>
    <w:rsid w:val="004571FA"/>
    <w:rsid w:val="004725B6"/>
    <w:rsid w:val="00477D4D"/>
    <w:rsid w:val="004A3DAA"/>
    <w:rsid w:val="004A43F1"/>
    <w:rsid w:val="004B4CC8"/>
    <w:rsid w:val="004C30FB"/>
    <w:rsid w:val="004C66DB"/>
    <w:rsid w:val="004F0F23"/>
    <w:rsid w:val="00503572"/>
    <w:rsid w:val="00512992"/>
    <w:rsid w:val="00516531"/>
    <w:rsid w:val="0052597B"/>
    <w:rsid w:val="005273CD"/>
    <w:rsid w:val="005436D3"/>
    <w:rsid w:val="00543CC9"/>
    <w:rsid w:val="00551EA5"/>
    <w:rsid w:val="00556DB5"/>
    <w:rsid w:val="00561E91"/>
    <w:rsid w:val="00562E22"/>
    <w:rsid w:val="00574E0C"/>
    <w:rsid w:val="00575FFC"/>
    <w:rsid w:val="005915FB"/>
    <w:rsid w:val="00592594"/>
    <w:rsid w:val="005B5BEC"/>
    <w:rsid w:val="005C357F"/>
    <w:rsid w:val="005C3EDF"/>
    <w:rsid w:val="005C4B48"/>
    <w:rsid w:val="005C4C01"/>
    <w:rsid w:val="005D390E"/>
    <w:rsid w:val="005E76B1"/>
    <w:rsid w:val="005E7AFA"/>
    <w:rsid w:val="005F2900"/>
    <w:rsid w:val="005F36EE"/>
    <w:rsid w:val="005F7FE1"/>
    <w:rsid w:val="006054F5"/>
    <w:rsid w:val="00612C22"/>
    <w:rsid w:val="00642617"/>
    <w:rsid w:val="006426BE"/>
    <w:rsid w:val="00645EDA"/>
    <w:rsid w:val="006562A2"/>
    <w:rsid w:val="00665940"/>
    <w:rsid w:val="00672CAD"/>
    <w:rsid w:val="00681711"/>
    <w:rsid w:val="0068772E"/>
    <w:rsid w:val="006C0002"/>
    <w:rsid w:val="007014D2"/>
    <w:rsid w:val="00710679"/>
    <w:rsid w:val="0071386B"/>
    <w:rsid w:val="007159A9"/>
    <w:rsid w:val="00720F06"/>
    <w:rsid w:val="00751C57"/>
    <w:rsid w:val="007556B9"/>
    <w:rsid w:val="007700BD"/>
    <w:rsid w:val="00776472"/>
    <w:rsid w:val="007A6E7B"/>
    <w:rsid w:val="007B79C4"/>
    <w:rsid w:val="007C54C6"/>
    <w:rsid w:val="007D266A"/>
    <w:rsid w:val="00840328"/>
    <w:rsid w:val="00847397"/>
    <w:rsid w:val="00847A3E"/>
    <w:rsid w:val="00850B28"/>
    <w:rsid w:val="00857472"/>
    <w:rsid w:val="00881BA0"/>
    <w:rsid w:val="00883932"/>
    <w:rsid w:val="0088655B"/>
    <w:rsid w:val="0089412D"/>
    <w:rsid w:val="008B5CD1"/>
    <w:rsid w:val="008D7BDD"/>
    <w:rsid w:val="008E077A"/>
    <w:rsid w:val="009007FD"/>
    <w:rsid w:val="00914E39"/>
    <w:rsid w:val="0092468E"/>
    <w:rsid w:val="00950DB4"/>
    <w:rsid w:val="009606EB"/>
    <w:rsid w:val="00963C6A"/>
    <w:rsid w:val="00963CD0"/>
    <w:rsid w:val="00974465"/>
    <w:rsid w:val="0099023B"/>
    <w:rsid w:val="00995573"/>
    <w:rsid w:val="009A323A"/>
    <w:rsid w:val="009D6F03"/>
    <w:rsid w:val="009E7AA2"/>
    <w:rsid w:val="009F1E0C"/>
    <w:rsid w:val="009F473B"/>
    <w:rsid w:val="00A23140"/>
    <w:rsid w:val="00A26903"/>
    <w:rsid w:val="00A32369"/>
    <w:rsid w:val="00A526F2"/>
    <w:rsid w:val="00A571B4"/>
    <w:rsid w:val="00A637EA"/>
    <w:rsid w:val="00A6774C"/>
    <w:rsid w:val="00A762F9"/>
    <w:rsid w:val="00A76E7C"/>
    <w:rsid w:val="00A87EFA"/>
    <w:rsid w:val="00A93C3C"/>
    <w:rsid w:val="00AA1FC8"/>
    <w:rsid w:val="00AA6562"/>
    <w:rsid w:val="00AB1E21"/>
    <w:rsid w:val="00AC0418"/>
    <w:rsid w:val="00AD24E6"/>
    <w:rsid w:val="00B1346F"/>
    <w:rsid w:val="00B136C6"/>
    <w:rsid w:val="00B13831"/>
    <w:rsid w:val="00B203DD"/>
    <w:rsid w:val="00B26FEC"/>
    <w:rsid w:val="00B31B82"/>
    <w:rsid w:val="00B44161"/>
    <w:rsid w:val="00B460C2"/>
    <w:rsid w:val="00B543AF"/>
    <w:rsid w:val="00B75ED8"/>
    <w:rsid w:val="00B77AD5"/>
    <w:rsid w:val="00B77F6A"/>
    <w:rsid w:val="00B800EE"/>
    <w:rsid w:val="00B85A02"/>
    <w:rsid w:val="00B9540B"/>
    <w:rsid w:val="00BA5BCE"/>
    <w:rsid w:val="00BB2D10"/>
    <w:rsid w:val="00BC5A6C"/>
    <w:rsid w:val="00BE7348"/>
    <w:rsid w:val="00BF3992"/>
    <w:rsid w:val="00BF6A7B"/>
    <w:rsid w:val="00C01DAA"/>
    <w:rsid w:val="00C0423C"/>
    <w:rsid w:val="00C059B3"/>
    <w:rsid w:val="00C174BB"/>
    <w:rsid w:val="00C20F1D"/>
    <w:rsid w:val="00C319CD"/>
    <w:rsid w:val="00C346EA"/>
    <w:rsid w:val="00C54A24"/>
    <w:rsid w:val="00C67595"/>
    <w:rsid w:val="00C7433F"/>
    <w:rsid w:val="00C77CE0"/>
    <w:rsid w:val="00C8598D"/>
    <w:rsid w:val="00C93473"/>
    <w:rsid w:val="00C9378F"/>
    <w:rsid w:val="00CE5836"/>
    <w:rsid w:val="00CE7294"/>
    <w:rsid w:val="00CF0759"/>
    <w:rsid w:val="00CF26CD"/>
    <w:rsid w:val="00D05ABE"/>
    <w:rsid w:val="00D25644"/>
    <w:rsid w:val="00D35D76"/>
    <w:rsid w:val="00D941EE"/>
    <w:rsid w:val="00DB2CA1"/>
    <w:rsid w:val="00DB6576"/>
    <w:rsid w:val="00DC2F99"/>
    <w:rsid w:val="00DC5725"/>
    <w:rsid w:val="00DD1125"/>
    <w:rsid w:val="00DD16CC"/>
    <w:rsid w:val="00E06AD8"/>
    <w:rsid w:val="00E335E7"/>
    <w:rsid w:val="00E33BD9"/>
    <w:rsid w:val="00E678A0"/>
    <w:rsid w:val="00E86F06"/>
    <w:rsid w:val="00E873EF"/>
    <w:rsid w:val="00E95A09"/>
    <w:rsid w:val="00EC6F85"/>
    <w:rsid w:val="00EF1FC0"/>
    <w:rsid w:val="00EF72E7"/>
    <w:rsid w:val="00F04B22"/>
    <w:rsid w:val="00F31659"/>
    <w:rsid w:val="00F40A13"/>
    <w:rsid w:val="00F61969"/>
    <w:rsid w:val="00F6602B"/>
    <w:rsid w:val="00F71CB7"/>
    <w:rsid w:val="00F7766C"/>
    <w:rsid w:val="00F82076"/>
    <w:rsid w:val="00F95A65"/>
    <w:rsid w:val="00FA1DD8"/>
    <w:rsid w:val="00FB4149"/>
    <w:rsid w:val="00FB6CD4"/>
    <w:rsid w:val="00FD04D1"/>
    <w:rsid w:val="00FD2560"/>
    <w:rsid w:val="00FE1808"/>
    <w:rsid w:val="00FE1BFD"/>
    <w:rsid w:val="00FE632B"/>
    <w:rsid w:val="00FE6AE4"/>
    <w:rsid w:val="00FE724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CDECC5"/>
  <w15:docId w15:val="{6629CB06-F89A-4B0B-A827-6F654C0F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RVS"/>
    <w:qFormat/>
    <w:rsid w:val="00995573"/>
    <w:pPr>
      <w:spacing w:after="200" w:line="276" w:lineRule="auto"/>
    </w:pPr>
    <w:rPr>
      <w:rFonts w:asciiTheme="minorHAnsi" w:eastAsiaTheme="minorHAnsi" w:hAnsiTheme="minorHAnsi" w:cstheme="minorBidi"/>
      <w:sz w:val="22"/>
      <w:szCs w:val="22"/>
      <w:lang w:eastAsia="en-US"/>
    </w:rPr>
  </w:style>
  <w:style w:type="paragraph" w:styleId="Kop1">
    <w:name w:val="heading 1"/>
    <w:aliases w:val="(Hoofdstuk) RVS"/>
    <w:basedOn w:val="ZsysbasisRVS"/>
    <w:next w:val="BasistekstRVS"/>
    <w:link w:val="Kop1Char"/>
    <w:uiPriority w:val="9"/>
    <w:qFormat/>
    <w:rsid w:val="005F2900"/>
    <w:pPr>
      <w:keepNext/>
      <w:numPr>
        <w:numId w:val="36"/>
      </w:numPr>
      <w:spacing w:before="260" w:after="320"/>
      <w:outlineLvl w:val="0"/>
    </w:pPr>
    <w:rPr>
      <w:rFonts w:ascii="Corbel" w:hAnsi="Corbel"/>
      <w:b/>
      <w:bCs/>
      <w:color w:val="262A5F" w:themeColor="text2"/>
      <w:sz w:val="34"/>
      <w:szCs w:val="32"/>
    </w:rPr>
  </w:style>
  <w:style w:type="paragraph" w:styleId="Kop2">
    <w:name w:val="heading 2"/>
    <w:aliases w:val="(Paragraaf) RVS"/>
    <w:basedOn w:val="ZsysbasisRVS"/>
    <w:next w:val="BasistekstRVS"/>
    <w:qFormat/>
    <w:rsid w:val="00274321"/>
    <w:pPr>
      <w:keepNext/>
      <w:numPr>
        <w:ilvl w:val="1"/>
        <w:numId w:val="36"/>
      </w:numPr>
      <w:spacing w:before="260"/>
      <w:outlineLvl w:val="1"/>
    </w:pPr>
    <w:rPr>
      <w:rFonts w:ascii="Corbel" w:hAnsi="Corbel"/>
      <w:b/>
      <w:bCs/>
      <w:iCs/>
      <w:color w:val="262A5F" w:themeColor="text2"/>
      <w:sz w:val="26"/>
      <w:szCs w:val="28"/>
    </w:rPr>
  </w:style>
  <w:style w:type="paragraph" w:styleId="Kop3">
    <w:name w:val="heading 3"/>
    <w:aliases w:val="(Subparagraaf) RVS"/>
    <w:basedOn w:val="ZsysbasisRVS"/>
    <w:next w:val="BasistekstRVS"/>
    <w:qFormat/>
    <w:rsid w:val="001F2A1E"/>
    <w:pPr>
      <w:keepNext/>
      <w:numPr>
        <w:ilvl w:val="2"/>
        <w:numId w:val="36"/>
      </w:numPr>
      <w:spacing w:before="260"/>
      <w:outlineLvl w:val="2"/>
    </w:pPr>
    <w:rPr>
      <w:rFonts w:ascii="Corbel" w:hAnsi="Corbel"/>
      <w:b/>
      <w:iCs/>
      <w:color w:val="D67B27" w:themeColor="accent5"/>
      <w:sz w:val="24"/>
    </w:rPr>
  </w:style>
  <w:style w:type="paragraph" w:styleId="Kop4">
    <w:name w:val="heading 4"/>
    <w:aliases w:val="Kop 4 RVS"/>
    <w:basedOn w:val="ZsysbasisRVS"/>
    <w:next w:val="BasistekstRVS"/>
    <w:qFormat/>
    <w:rsid w:val="00122DED"/>
    <w:pPr>
      <w:keepNext/>
      <w:numPr>
        <w:ilvl w:val="3"/>
        <w:numId w:val="36"/>
      </w:numPr>
      <w:spacing w:before="240" w:after="60"/>
      <w:outlineLvl w:val="3"/>
    </w:pPr>
    <w:rPr>
      <w:b/>
      <w:bCs/>
      <w:sz w:val="24"/>
      <w:szCs w:val="24"/>
    </w:rPr>
  </w:style>
  <w:style w:type="paragraph" w:styleId="Kop5">
    <w:name w:val="heading 5"/>
    <w:aliases w:val="Kop 5 RVS"/>
    <w:basedOn w:val="ZsysbasisRVS"/>
    <w:next w:val="BasistekstRVS"/>
    <w:qFormat/>
    <w:rsid w:val="00122DED"/>
    <w:pPr>
      <w:numPr>
        <w:ilvl w:val="4"/>
        <w:numId w:val="36"/>
      </w:numPr>
      <w:spacing w:before="240" w:after="60"/>
      <w:outlineLvl w:val="4"/>
    </w:pPr>
    <w:rPr>
      <w:b/>
      <w:bCs/>
      <w:i/>
      <w:iCs/>
      <w:sz w:val="22"/>
      <w:szCs w:val="22"/>
    </w:rPr>
  </w:style>
  <w:style w:type="paragraph" w:styleId="Kop6">
    <w:name w:val="heading 6"/>
    <w:aliases w:val="Kop 6 RVS"/>
    <w:basedOn w:val="ZsysbasisRVS"/>
    <w:next w:val="BasistekstRVS"/>
    <w:qFormat/>
    <w:rsid w:val="00122DED"/>
    <w:pPr>
      <w:numPr>
        <w:ilvl w:val="5"/>
        <w:numId w:val="36"/>
      </w:numPr>
      <w:spacing w:before="240" w:after="60"/>
      <w:outlineLvl w:val="5"/>
    </w:pPr>
    <w:rPr>
      <w:b/>
      <w:bCs/>
      <w:sz w:val="22"/>
      <w:szCs w:val="22"/>
    </w:rPr>
  </w:style>
  <w:style w:type="paragraph" w:styleId="Kop7">
    <w:name w:val="heading 7"/>
    <w:aliases w:val="Kop 7 RVS"/>
    <w:basedOn w:val="ZsysbasisRVS"/>
    <w:next w:val="BasistekstRVS"/>
    <w:qFormat/>
    <w:rsid w:val="00122DED"/>
    <w:pPr>
      <w:numPr>
        <w:ilvl w:val="6"/>
        <w:numId w:val="36"/>
      </w:numPr>
      <w:spacing w:before="240" w:after="60"/>
      <w:outlineLvl w:val="6"/>
    </w:pPr>
    <w:rPr>
      <w:b/>
      <w:bCs/>
      <w:szCs w:val="20"/>
    </w:rPr>
  </w:style>
  <w:style w:type="paragraph" w:styleId="Kop8">
    <w:name w:val="heading 8"/>
    <w:aliases w:val="Kop 8 RVS"/>
    <w:basedOn w:val="ZsysbasisRVS"/>
    <w:next w:val="BasistekstRVS"/>
    <w:qFormat/>
    <w:rsid w:val="00122DED"/>
    <w:pPr>
      <w:numPr>
        <w:ilvl w:val="7"/>
        <w:numId w:val="36"/>
      </w:numPr>
      <w:spacing w:before="240" w:after="60"/>
      <w:outlineLvl w:val="7"/>
    </w:pPr>
    <w:rPr>
      <w:i/>
      <w:iCs/>
      <w:szCs w:val="20"/>
    </w:rPr>
  </w:style>
  <w:style w:type="paragraph" w:styleId="Kop9">
    <w:name w:val="heading 9"/>
    <w:aliases w:val="Kop 9 RVS"/>
    <w:basedOn w:val="ZsysbasisRVS"/>
    <w:next w:val="BasistekstRVS"/>
    <w:qFormat/>
    <w:rsid w:val="00122DED"/>
    <w:pPr>
      <w:numPr>
        <w:ilvl w:val="8"/>
        <w:numId w:val="36"/>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VS">
    <w:name w:val="Basistekst RVS"/>
    <w:basedOn w:val="ZsysbasisRVS"/>
    <w:rsid w:val="00122DED"/>
  </w:style>
  <w:style w:type="paragraph" w:customStyle="1" w:styleId="ZsysbasisRVS">
    <w:name w:val="Zsysbasis RVS"/>
    <w:next w:val="BasistekstRVS"/>
    <w:semiHidden/>
    <w:rsid w:val="00382177"/>
    <w:pPr>
      <w:spacing w:line="260" w:lineRule="atLeast"/>
    </w:pPr>
    <w:rPr>
      <w:rFonts w:ascii="Lucida Sans" w:hAnsi="Lucida Sans" w:cs="Maiandra GD"/>
      <w:szCs w:val="18"/>
    </w:rPr>
  </w:style>
  <w:style w:type="paragraph" w:customStyle="1" w:styleId="BasistekstvetRVS">
    <w:name w:val="Basistekst vet RVS"/>
    <w:basedOn w:val="ZsysbasisRVS"/>
    <w:next w:val="BasistekstRVS"/>
    <w:rsid w:val="00122DED"/>
    <w:rPr>
      <w:b/>
      <w:bCs/>
    </w:rPr>
  </w:style>
  <w:style w:type="character" w:styleId="GevolgdeHyperlink">
    <w:name w:val="FollowedHyperlink"/>
    <w:aliases w:val="GevolgdeHyperlink RVS"/>
    <w:basedOn w:val="Standaardalinea-lettertype"/>
    <w:rsid w:val="00B460C2"/>
    <w:rPr>
      <w:color w:val="auto"/>
      <w:u w:val="none"/>
    </w:rPr>
  </w:style>
  <w:style w:type="character" w:styleId="Hyperlink">
    <w:name w:val="Hyperlink"/>
    <w:aliases w:val="Hyperlink RVS"/>
    <w:basedOn w:val="Standaardalinea-lettertype"/>
    <w:uiPriority w:val="99"/>
    <w:rsid w:val="00B460C2"/>
    <w:rPr>
      <w:color w:val="auto"/>
      <w:u w:val="none"/>
    </w:rPr>
  </w:style>
  <w:style w:type="paragraph" w:customStyle="1" w:styleId="AdresvakRVS">
    <w:name w:val="Adresvak RVS"/>
    <w:basedOn w:val="ZsysbasisRVS"/>
    <w:rsid w:val="005F7FE1"/>
    <w:pPr>
      <w:spacing w:line="260" w:lineRule="exact"/>
    </w:pPr>
    <w:rPr>
      <w:noProof/>
      <w:position w:val="1"/>
    </w:rPr>
  </w:style>
  <w:style w:type="paragraph" w:styleId="Koptekst">
    <w:name w:val="header"/>
    <w:basedOn w:val="ZsysbasisRVS"/>
    <w:next w:val="BasistekstRVS"/>
    <w:semiHidden/>
    <w:rsid w:val="00122DED"/>
  </w:style>
  <w:style w:type="paragraph" w:styleId="Voettekst">
    <w:name w:val="footer"/>
    <w:basedOn w:val="ZsysbasisRVS"/>
    <w:next w:val="BasistekstRVS"/>
    <w:link w:val="VoettekstChar"/>
    <w:semiHidden/>
    <w:rsid w:val="00C8598D"/>
  </w:style>
  <w:style w:type="paragraph" w:customStyle="1" w:styleId="KoptekstRVS">
    <w:name w:val="Koptekst RVS"/>
    <w:basedOn w:val="ZsysbasisRVS"/>
    <w:rsid w:val="00122DED"/>
    <w:rPr>
      <w:noProof/>
    </w:rPr>
  </w:style>
  <w:style w:type="paragraph" w:customStyle="1" w:styleId="VoettekstRVS">
    <w:name w:val="Voettekst RVS"/>
    <w:basedOn w:val="ZsysbasisRVS"/>
    <w:rsid w:val="008E077A"/>
    <w:pPr>
      <w:spacing w:line="260" w:lineRule="exact"/>
    </w:pPr>
    <w:rPr>
      <w:b/>
      <w:noProof/>
      <w:color w:val="D67B27" w:themeColor="accent5"/>
      <w:sz w:val="16"/>
    </w:rPr>
  </w:style>
  <w:style w:type="numbering" w:customStyle="1" w:styleId="LijstopsommingtekenRVS">
    <w:name w:val="Lijst opsomming teken RVS"/>
    <w:semiHidden/>
    <w:rsid w:val="00EF72E7"/>
    <w:pPr>
      <w:numPr>
        <w:numId w:val="1"/>
      </w:numPr>
    </w:pPr>
  </w:style>
  <w:style w:type="numbering" w:styleId="111111">
    <w:name w:val="Outline List 2"/>
    <w:basedOn w:val="Geenlijst"/>
    <w:semiHidden/>
    <w:rsid w:val="00451FDB"/>
    <w:pPr>
      <w:numPr>
        <w:numId w:val="2"/>
      </w:numPr>
    </w:pPr>
  </w:style>
  <w:style w:type="numbering" w:styleId="1ai">
    <w:name w:val="Outline List 1"/>
    <w:basedOn w:val="Geenlijst"/>
    <w:semiHidden/>
    <w:rsid w:val="00451FDB"/>
    <w:pPr>
      <w:numPr>
        <w:numId w:val="3"/>
      </w:numPr>
    </w:pPr>
  </w:style>
  <w:style w:type="paragraph" w:customStyle="1" w:styleId="BasistekstcursiefRVS">
    <w:name w:val="Basistekst cursief RVS"/>
    <w:basedOn w:val="ZsysbasisRVS"/>
    <w:next w:val="BasistekstRVS"/>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RVS">
    <w:name w:val="Opsomming kleine letter 1e niveau RVS"/>
    <w:basedOn w:val="ZsysbasisRVS"/>
    <w:rsid w:val="00574E0C"/>
    <w:pPr>
      <w:numPr>
        <w:numId w:val="25"/>
      </w:numPr>
    </w:pPr>
  </w:style>
  <w:style w:type="paragraph" w:customStyle="1" w:styleId="Opsommingkleineletter2eniveauRVS">
    <w:name w:val="Opsomming kleine letter 2e niveau RVS"/>
    <w:basedOn w:val="ZsysbasisRVS"/>
    <w:rsid w:val="00382456"/>
    <w:pPr>
      <w:numPr>
        <w:ilvl w:val="1"/>
        <w:numId w:val="25"/>
      </w:numPr>
    </w:pPr>
  </w:style>
  <w:style w:type="paragraph" w:customStyle="1" w:styleId="Opsommingkleineletter3eniveauRVS">
    <w:name w:val="Opsomming kleine letter 3e niveau RVS"/>
    <w:basedOn w:val="ZsysbasisRVS"/>
    <w:rsid w:val="00216AEA"/>
    <w:pPr>
      <w:numPr>
        <w:ilvl w:val="2"/>
        <w:numId w:val="25"/>
      </w:numPr>
    </w:pPr>
  </w:style>
  <w:style w:type="paragraph" w:customStyle="1" w:styleId="Opsommingnummer1eniveauRVS">
    <w:name w:val="Opsomming nummer 1e niveau RVS"/>
    <w:basedOn w:val="ZsysbasisRVS"/>
    <w:rsid w:val="005F36EE"/>
    <w:pPr>
      <w:numPr>
        <w:numId w:val="28"/>
      </w:numPr>
    </w:pPr>
  </w:style>
  <w:style w:type="paragraph" w:customStyle="1" w:styleId="Opsommingnummer2eniveauRVS">
    <w:name w:val="Opsomming nummer 2e niveau RVS"/>
    <w:basedOn w:val="ZsysbasisRVS"/>
    <w:rsid w:val="003D7403"/>
    <w:pPr>
      <w:numPr>
        <w:ilvl w:val="1"/>
        <w:numId w:val="28"/>
      </w:numPr>
    </w:pPr>
  </w:style>
  <w:style w:type="paragraph" w:customStyle="1" w:styleId="Opsommingnummer3eniveauRVS">
    <w:name w:val="Opsomming nummer 3e niveau RVS"/>
    <w:basedOn w:val="ZsysbasisRVS"/>
    <w:rsid w:val="0052597B"/>
    <w:pPr>
      <w:numPr>
        <w:ilvl w:val="2"/>
        <w:numId w:val="28"/>
      </w:numPr>
    </w:pPr>
  </w:style>
  <w:style w:type="paragraph" w:styleId="Aanhef">
    <w:name w:val="Salutation"/>
    <w:basedOn w:val="ZsysbasisRVS"/>
    <w:next w:val="BasistekstRVS"/>
    <w:semiHidden/>
    <w:rsid w:val="0020607F"/>
  </w:style>
  <w:style w:type="paragraph" w:styleId="Adresenvelop">
    <w:name w:val="envelope address"/>
    <w:basedOn w:val="ZsysbasisRVS"/>
    <w:next w:val="BasistekstRVS"/>
    <w:semiHidden/>
    <w:rsid w:val="0020607F"/>
  </w:style>
  <w:style w:type="paragraph" w:styleId="Afsluiting">
    <w:name w:val="Closing"/>
    <w:basedOn w:val="ZsysbasisRVS"/>
    <w:next w:val="BasistekstRVS"/>
    <w:semiHidden/>
    <w:rsid w:val="0020607F"/>
  </w:style>
  <w:style w:type="paragraph" w:customStyle="1" w:styleId="Inspring1eniveauRVS">
    <w:name w:val="Inspring 1e niveau RVS"/>
    <w:basedOn w:val="ZsysbasisRVS"/>
    <w:rsid w:val="00122DED"/>
    <w:pPr>
      <w:tabs>
        <w:tab w:val="left" w:pos="284"/>
      </w:tabs>
      <w:ind w:left="284" w:hanging="284"/>
    </w:pPr>
  </w:style>
  <w:style w:type="paragraph" w:customStyle="1" w:styleId="Inspring2eniveauRVS">
    <w:name w:val="Inspring 2e niveau RVS"/>
    <w:basedOn w:val="ZsysbasisRVS"/>
    <w:rsid w:val="00122DED"/>
    <w:pPr>
      <w:tabs>
        <w:tab w:val="left" w:pos="567"/>
      </w:tabs>
      <w:ind w:left="568" w:hanging="284"/>
    </w:pPr>
  </w:style>
  <w:style w:type="paragraph" w:customStyle="1" w:styleId="Inspring3eniveauRVS">
    <w:name w:val="Inspring 3e niveau RVS"/>
    <w:basedOn w:val="ZsysbasisRVS"/>
    <w:rsid w:val="00122DED"/>
    <w:pPr>
      <w:tabs>
        <w:tab w:val="left" w:pos="851"/>
      </w:tabs>
      <w:ind w:left="851" w:hanging="284"/>
    </w:pPr>
  </w:style>
  <w:style w:type="paragraph" w:customStyle="1" w:styleId="Zwevend1eniveauRVS">
    <w:name w:val="Zwevend 1e niveau RVS"/>
    <w:basedOn w:val="ZsysbasisRVS"/>
    <w:rsid w:val="00122DED"/>
    <w:pPr>
      <w:ind w:left="284"/>
    </w:pPr>
  </w:style>
  <w:style w:type="paragraph" w:customStyle="1" w:styleId="Zwevend2eniveauRVS">
    <w:name w:val="Zwevend 2e niveau RVS"/>
    <w:basedOn w:val="ZsysbasisRVS"/>
    <w:rsid w:val="00122DED"/>
    <w:pPr>
      <w:ind w:left="567"/>
    </w:pPr>
  </w:style>
  <w:style w:type="paragraph" w:customStyle="1" w:styleId="Zwevend3eniveauRVS">
    <w:name w:val="Zwevend 3e niveau RVS"/>
    <w:basedOn w:val="ZsysbasisRVS"/>
    <w:rsid w:val="00122DED"/>
    <w:pPr>
      <w:ind w:left="851"/>
    </w:pPr>
  </w:style>
  <w:style w:type="paragraph" w:styleId="Inhopg1">
    <w:name w:val="toc 1"/>
    <w:basedOn w:val="ZsysbasisRVS"/>
    <w:next w:val="BasistekstRVS"/>
    <w:uiPriority w:val="39"/>
    <w:semiHidden/>
    <w:rsid w:val="00720F06"/>
    <w:pPr>
      <w:tabs>
        <w:tab w:val="left" w:pos="680"/>
        <w:tab w:val="right" w:pos="9639"/>
      </w:tabs>
      <w:spacing w:before="260"/>
      <w:ind w:left="680" w:right="567" w:hanging="680"/>
    </w:pPr>
    <w:rPr>
      <w:b/>
    </w:rPr>
  </w:style>
  <w:style w:type="paragraph" w:styleId="Inhopg2">
    <w:name w:val="toc 2"/>
    <w:basedOn w:val="ZsysbasisRVS"/>
    <w:next w:val="BasistekstRVS"/>
    <w:uiPriority w:val="39"/>
    <w:semiHidden/>
    <w:rsid w:val="00914E39"/>
    <w:pPr>
      <w:tabs>
        <w:tab w:val="left" w:pos="680"/>
        <w:tab w:val="right" w:pos="9639"/>
      </w:tabs>
      <w:ind w:left="680" w:right="567" w:hanging="680"/>
    </w:pPr>
  </w:style>
  <w:style w:type="paragraph" w:styleId="Inhopg3">
    <w:name w:val="toc 3"/>
    <w:basedOn w:val="ZsysbasisRVS"/>
    <w:next w:val="BasistekstRVS"/>
    <w:semiHidden/>
    <w:rsid w:val="00914E39"/>
    <w:pPr>
      <w:tabs>
        <w:tab w:val="left" w:pos="680"/>
        <w:tab w:val="right" w:pos="9639"/>
      </w:tabs>
      <w:ind w:left="680" w:right="567" w:hanging="680"/>
    </w:pPr>
  </w:style>
  <w:style w:type="paragraph" w:styleId="Inhopg4">
    <w:name w:val="toc 4"/>
    <w:basedOn w:val="ZsysbasisRVS"/>
    <w:next w:val="BasistekstRVS"/>
    <w:uiPriority w:val="39"/>
    <w:semiHidden/>
    <w:rsid w:val="00720F06"/>
    <w:pPr>
      <w:spacing w:before="260"/>
    </w:pPr>
    <w:rPr>
      <w:b/>
    </w:rPr>
  </w:style>
  <w:style w:type="paragraph" w:styleId="Index1">
    <w:name w:val="index 1"/>
    <w:basedOn w:val="ZsysbasisRVS"/>
    <w:next w:val="BasistekstRVS"/>
    <w:semiHidden/>
    <w:rsid w:val="00122DED"/>
  </w:style>
  <w:style w:type="paragraph" w:styleId="Index2">
    <w:name w:val="index 2"/>
    <w:basedOn w:val="ZsysbasisRVS"/>
    <w:next w:val="BasistekstRVS"/>
    <w:semiHidden/>
    <w:rsid w:val="00122DED"/>
  </w:style>
  <w:style w:type="paragraph" w:styleId="Index3">
    <w:name w:val="index 3"/>
    <w:basedOn w:val="ZsysbasisRVS"/>
    <w:next w:val="BasistekstRVS"/>
    <w:semiHidden/>
    <w:rsid w:val="00122DED"/>
  </w:style>
  <w:style w:type="paragraph" w:styleId="Ondertitel">
    <w:name w:val="Subtitle"/>
    <w:basedOn w:val="ZsysbasisRVS"/>
    <w:next w:val="BasistekstRVS"/>
    <w:semiHidden/>
    <w:qFormat/>
    <w:rsid w:val="00122DED"/>
  </w:style>
  <w:style w:type="paragraph" w:styleId="Titel">
    <w:name w:val="Title"/>
    <w:basedOn w:val="ZsysbasisRVS"/>
    <w:next w:val="BasistekstRVS"/>
    <w:semiHidden/>
    <w:qFormat/>
    <w:rsid w:val="00122DED"/>
  </w:style>
  <w:style w:type="paragraph" w:customStyle="1" w:styleId="Kop2zondernummerRVS">
    <w:name w:val="Kop 2 zonder nummer RVS"/>
    <w:basedOn w:val="ZsysbasisRVS"/>
    <w:next w:val="BasistekstRVS"/>
    <w:rsid w:val="001F2A1E"/>
    <w:pPr>
      <w:keepNext/>
      <w:spacing w:before="260"/>
    </w:pPr>
    <w:rPr>
      <w:rFonts w:ascii="Corbel" w:hAnsi="Corbel"/>
      <w:b/>
      <w:iCs/>
      <w:color w:val="262A5F" w:themeColor="text2"/>
      <w:sz w:val="26"/>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RVS">
    <w:name w:val="Kop 1 zonder nummer RVS"/>
    <w:basedOn w:val="ZsysbasisRVS"/>
    <w:next w:val="BasistekstRVS"/>
    <w:rsid w:val="005436D3"/>
    <w:pPr>
      <w:keepNext/>
      <w:spacing w:before="260" w:after="320"/>
    </w:pPr>
    <w:rPr>
      <w:rFonts w:ascii="Corbel" w:hAnsi="Corbel"/>
      <w:b/>
      <w:color w:val="262A5F" w:themeColor="text2"/>
      <w:sz w:val="34"/>
      <w:szCs w:val="32"/>
    </w:rPr>
  </w:style>
  <w:style w:type="paragraph" w:customStyle="1" w:styleId="Kop3zondernummerRVS">
    <w:name w:val="Kop 3 zonder nummer RVS"/>
    <w:basedOn w:val="ZsysbasisRVS"/>
    <w:next w:val="BasistekstRVS"/>
    <w:rsid w:val="001F2A1E"/>
    <w:pPr>
      <w:keepNext/>
      <w:spacing w:before="260"/>
    </w:pPr>
    <w:rPr>
      <w:rFonts w:ascii="Corbel" w:hAnsi="Corbel"/>
      <w:b/>
      <w:color w:val="D67B27" w:themeColor="accent5"/>
      <w:sz w:val="24"/>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uiPriority w:val="39"/>
    <w:semiHidden/>
    <w:unhideWhenUsed/>
    <w:rsid w:val="00122DED"/>
    <w:pPr>
      <w:ind w:left="720"/>
    </w:pPr>
  </w:style>
  <w:style w:type="paragraph" w:styleId="Inhopg6">
    <w:name w:val="toc 6"/>
    <w:basedOn w:val="Standaard"/>
    <w:next w:val="Standaard"/>
    <w:semiHidden/>
    <w:unhideWhenUsed/>
    <w:rsid w:val="00720F06"/>
    <w:pPr>
      <w:spacing w:before="260"/>
      <w:ind w:right="567"/>
    </w:pPr>
    <w:rPr>
      <w:b/>
    </w:r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RVS"/>
    <w:next w:val="BasistekstRVS"/>
    <w:semiHidden/>
    <w:rsid w:val="0020607F"/>
  </w:style>
  <w:style w:type="numbering" w:styleId="Artikelsectie">
    <w:name w:val="Outline List 3"/>
    <w:basedOn w:val="Geenlijst"/>
    <w:semiHidden/>
    <w:rsid w:val="00451FDB"/>
    <w:pPr>
      <w:numPr>
        <w:numId w:val="4"/>
      </w:numPr>
    </w:pPr>
  </w:style>
  <w:style w:type="paragraph" w:styleId="Berichtkop">
    <w:name w:val="Message Header"/>
    <w:basedOn w:val="ZsysbasisRVS"/>
    <w:next w:val="BasistekstRVS"/>
    <w:semiHidden/>
    <w:rsid w:val="0020607F"/>
  </w:style>
  <w:style w:type="paragraph" w:styleId="Bloktekst">
    <w:name w:val="Block Text"/>
    <w:basedOn w:val="ZsysbasisRVS"/>
    <w:next w:val="BasistekstRVS"/>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VS"/>
    <w:next w:val="BasistekstRVS"/>
    <w:semiHidden/>
    <w:rsid w:val="0020607F"/>
  </w:style>
  <w:style w:type="paragraph" w:styleId="Handtekening">
    <w:name w:val="Signature"/>
    <w:basedOn w:val="ZsysbasisRVS"/>
    <w:next w:val="BasistekstRVS"/>
    <w:semiHidden/>
    <w:rsid w:val="0020607F"/>
  </w:style>
  <w:style w:type="paragraph" w:styleId="HTML-voorafopgemaakt">
    <w:name w:val="HTML Preformatted"/>
    <w:basedOn w:val="ZsysbasisRVS"/>
    <w:next w:val="BasistekstRVS"/>
    <w:semiHidden/>
    <w:rsid w:val="0020607F"/>
  </w:style>
  <w:style w:type="character" w:styleId="HTMLCode">
    <w:name w:val="HTML Code"/>
    <w:basedOn w:val="Standaardalinea-lettertype"/>
    <w:semiHidden/>
    <w:rsid w:val="00451FDB"/>
    <w:rPr>
      <w:rFonts w:ascii="Maiandra GD" w:hAnsi="Maiandra GD" w:cs="Maiandra GD"/>
      <w:sz w:val="18"/>
      <w:szCs w:val="18"/>
    </w:rPr>
  </w:style>
  <w:style w:type="character" w:styleId="HTMLDefinition">
    <w:name w:val="HTML Definition"/>
    <w:basedOn w:val="Standaardalinea-lettertype"/>
    <w:semiHidden/>
    <w:rsid w:val="00451FDB"/>
    <w:rPr>
      <w:rFonts w:ascii="Maiandra GD" w:hAnsi="Maiandra GD" w:cs="Maiandra GD"/>
      <w:i w:val="0"/>
      <w:iCs w:val="0"/>
    </w:rPr>
  </w:style>
  <w:style w:type="character" w:styleId="HTMLVariable">
    <w:name w:val="HTML Variable"/>
    <w:basedOn w:val="Standaardalinea-lettertype"/>
    <w:semiHidden/>
    <w:rsid w:val="00451FDB"/>
    <w:rPr>
      <w:rFonts w:ascii="Maiandra GD" w:hAnsi="Maiandra GD" w:cs="Maiandra GD"/>
      <w:i w:val="0"/>
      <w:iCs w:val="0"/>
    </w:rPr>
  </w:style>
  <w:style w:type="character" w:styleId="HTML-acroniem">
    <w:name w:val="HTML Acronym"/>
    <w:basedOn w:val="Standaardalinea-lettertype"/>
    <w:semiHidden/>
    <w:rsid w:val="00451FDB"/>
    <w:rPr>
      <w:rFonts w:ascii="Maiandra GD" w:hAnsi="Maiandra GD" w:cs="Maiandra GD"/>
    </w:rPr>
  </w:style>
  <w:style w:type="paragraph" w:styleId="HTML-adres">
    <w:name w:val="HTML Address"/>
    <w:basedOn w:val="ZsysbasisRVS"/>
    <w:next w:val="BasistekstRVS"/>
    <w:semiHidden/>
    <w:rsid w:val="0020607F"/>
  </w:style>
  <w:style w:type="character" w:styleId="HTML-citaat">
    <w:name w:val="HTML Cite"/>
    <w:basedOn w:val="Standaardalinea-lettertype"/>
    <w:semiHidden/>
    <w:rsid w:val="00451FDB"/>
    <w:rPr>
      <w:rFonts w:ascii="Maiandra GD" w:hAnsi="Maiandra GD" w:cs="Maiandra GD"/>
      <w:i w:val="0"/>
      <w:iCs w:val="0"/>
    </w:rPr>
  </w:style>
  <w:style w:type="character" w:styleId="HTML-schrijfmachine">
    <w:name w:val="HTML Typewriter"/>
    <w:basedOn w:val="Standaardalinea-lettertype"/>
    <w:semiHidden/>
    <w:rsid w:val="00451FDB"/>
    <w:rPr>
      <w:rFonts w:ascii="Maiandra GD" w:hAnsi="Maiandra GD" w:cs="Maiandra GD"/>
      <w:sz w:val="18"/>
      <w:szCs w:val="18"/>
    </w:rPr>
  </w:style>
  <w:style w:type="character" w:styleId="HTML-toetsenbord">
    <w:name w:val="HTML Keyboard"/>
    <w:basedOn w:val="Standaardalinea-lettertype"/>
    <w:semiHidden/>
    <w:rsid w:val="00451FDB"/>
    <w:rPr>
      <w:rFonts w:ascii="Maiandra GD" w:hAnsi="Maiandra GD" w:cs="Maiandra GD"/>
      <w:sz w:val="18"/>
      <w:szCs w:val="18"/>
    </w:rPr>
  </w:style>
  <w:style w:type="character" w:styleId="HTML-voorbeeld">
    <w:name w:val="HTML Sample"/>
    <w:basedOn w:val="Standaardalinea-lettertyp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VS"/>
    <w:next w:val="BasistekstRVS"/>
    <w:semiHidden/>
    <w:rsid w:val="0020607F"/>
  </w:style>
  <w:style w:type="paragraph" w:styleId="Lijst2">
    <w:name w:val="List 2"/>
    <w:basedOn w:val="ZsysbasisRVS"/>
    <w:next w:val="BasistekstRVS"/>
    <w:semiHidden/>
    <w:rsid w:val="0020607F"/>
  </w:style>
  <w:style w:type="paragraph" w:styleId="Lijst3">
    <w:name w:val="List 3"/>
    <w:basedOn w:val="ZsysbasisRVS"/>
    <w:next w:val="BasistekstRVS"/>
    <w:semiHidden/>
    <w:rsid w:val="0020607F"/>
  </w:style>
  <w:style w:type="paragraph" w:styleId="Lijst4">
    <w:name w:val="List 4"/>
    <w:basedOn w:val="ZsysbasisRVS"/>
    <w:next w:val="BasistekstRVS"/>
    <w:semiHidden/>
    <w:rsid w:val="0020607F"/>
  </w:style>
  <w:style w:type="paragraph" w:styleId="Lijst5">
    <w:name w:val="List 5"/>
    <w:basedOn w:val="ZsysbasisRVS"/>
    <w:next w:val="BasistekstRVS"/>
    <w:semiHidden/>
    <w:rsid w:val="0020607F"/>
  </w:style>
  <w:style w:type="paragraph" w:styleId="Lijstopsomteken">
    <w:name w:val="List Bullet"/>
    <w:basedOn w:val="ZsysbasisRVS"/>
    <w:next w:val="BasistekstRVS"/>
    <w:semiHidden/>
    <w:rsid w:val="0020607F"/>
  </w:style>
  <w:style w:type="paragraph" w:styleId="Lijstopsomteken2">
    <w:name w:val="List Bullet 2"/>
    <w:basedOn w:val="ZsysbasisRVS"/>
    <w:next w:val="BasistekstRVS"/>
    <w:semiHidden/>
    <w:rsid w:val="0020607F"/>
  </w:style>
  <w:style w:type="paragraph" w:styleId="Lijstopsomteken3">
    <w:name w:val="List Bullet 3"/>
    <w:basedOn w:val="ZsysbasisRVS"/>
    <w:next w:val="BasistekstRVS"/>
    <w:semiHidden/>
    <w:rsid w:val="0020607F"/>
  </w:style>
  <w:style w:type="paragraph" w:styleId="Lijstopsomteken4">
    <w:name w:val="List Bullet 4"/>
    <w:basedOn w:val="ZsysbasisRVS"/>
    <w:next w:val="BasistekstRVS"/>
    <w:semiHidden/>
    <w:rsid w:val="0020607F"/>
  </w:style>
  <w:style w:type="paragraph" w:styleId="Lijstopsomteken5">
    <w:name w:val="List Bullet 5"/>
    <w:basedOn w:val="ZsysbasisRVS"/>
    <w:next w:val="BasistekstRVS"/>
    <w:semiHidden/>
    <w:rsid w:val="0020607F"/>
  </w:style>
  <w:style w:type="paragraph" w:styleId="Lijstnummering">
    <w:name w:val="List Number"/>
    <w:basedOn w:val="ZsysbasisRVS"/>
    <w:next w:val="BasistekstRVS"/>
    <w:semiHidden/>
    <w:rsid w:val="0020607F"/>
  </w:style>
  <w:style w:type="paragraph" w:styleId="Lijstnummering2">
    <w:name w:val="List Number 2"/>
    <w:basedOn w:val="ZsysbasisRVS"/>
    <w:next w:val="BasistekstRVS"/>
    <w:semiHidden/>
    <w:rsid w:val="0020607F"/>
  </w:style>
  <w:style w:type="paragraph" w:styleId="Lijstnummering3">
    <w:name w:val="List Number 3"/>
    <w:basedOn w:val="ZsysbasisRVS"/>
    <w:next w:val="BasistekstRVS"/>
    <w:semiHidden/>
    <w:rsid w:val="0020607F"/>
  </w:style>
  <w:style w:type="paragraph" w:styleId="Lijstnummering4">
    <w:name w:val="List Number 4"/>
    <w:basedOn w:val="ZsysbasisRVS"/>
    <w:next w:val="BasistekstRVS"/>
    <w:semiHidden/>
    <w:rsid w:val="0020607F"/>
  </w:style>
  <w:style w:type="paragraph" w:styleId="Lijstnummering5">
    <w:name w:val="List Number 5"/>
    <w:basedOn w:val="ZsysbasisRVS"/>
    <w:next w:val="BasistekstRVS"/>
    <w:semiHidden/>
    <w:rsid w:val="0020607F"/>
  </w:style>
  <w:style w:type="paragraph" w:styleId="Lijstvoortzetting">
    <w:name w:val="List Continue"/>
    <w:basedOn w:val="ZsysbasisRVS"/>
    <w:next w:val="BasistekstRVS"/>
    <w:semiHidden/>
    <w:rsid w:val="0020607F"/>
  </w:style>
  <w:style w:type="paragraph" w:styleId="Lijstvoortzetting2">
    <w:name w:val="List Continue 2"/>
    <w:basedOn w:val="ZsysbasisRVS"/>
    <w:next w:val="BasistekstRVS"/>
    <w:semiHidden/>
    <w:rsid w:val="0020607F"/>
  </w:style>
  <w:style w:type="paragraph" w:styleId="Lijstvoortzetting3">
    <w:name w:val="List Continue 3"/>
    <w:basedOn w:val="ZsysbasisRVS"/>
    <w:next w:val="BasistekstRVS"/>
    <w:semiHidden/>
    <w:rsid w:val="0020607F"/>
  </w:style>
  <w:style w:type="paragraph" w:styleId="Lijstvoortzetting4">
    <w:name w:val="List Continue 4"/>
    <w:basedOn w:val="ZsysbasisRVS"/>
    <w:next w:val="BasistekstRVS"/>
    <w:semiHidden/>
    <w:rsid w:val="0020607F"/>
  </w:style>
  <w:style w:type="paragraph" w:styleId="Lijstvoortzetting5">
    <w:name w:val="List Continue 5"/>
    <w:basedOn w:val="ZsysbasisRVS"/>
    <w:next w:val="BasistekstRVS"/>
    <w:semiHidden/>
    <w:rsid w:val="0020607F"/>
  </w:style>
  <w:style w:type="character" w:styleId="Nadruk">
    <w:name w:val="Emphasis"/>
    <w:basedOn w:val="Standaardalinea-lettertype"/>
    <w:semiHidden/>
    <w:qFormat/>
    <w:rsid w:val="00451FDB"/>
    <w:rPr>
      <w:rFonts w:ascii="Maiandra GD" w:hAnsi="Maiandra GD" w:cs="Maiandra GD"/>
      <w:i w:val="0"/>
      <w:iCs w:val="0"/>
    </w:rPr>
  </w:style>
  <w:style w:type="paragraph" w:styleId="Normaalweb">
    <w:name w:val="Normal (Web)"/>
    <w:basedOn w:val="ZsysbasisRVS"/>
    <w:next w:val="BasistekstRVS"/>
    <w:semiHidden/>
    <w:rsid w:val="0020607F"/>
  </w:style>
  <w:style w:type="paragraph" w:styleId="Notitiekop">
    <w:name w:val="Note Heading"/>
    <w:basedOn w:val="ZsysbasisRVS"/>
    <w:next w:val="BasistekstRVS"/>
    <w:semiHidden/>
    <w:rsid w:val="0020607F"/>
  </w:style>
  <w:style w:type="paragraph" w:styleId="Plattetekst">
    <w:name w:val="Body Text"/>
    <w:basedOn w:val="ZsysbasisRVS"/>
    <w:next w:val="BasistekstRVS"/>
    <w:semiHidden/>
    <w:rsid w:val="0020607F"/>
  </w:style>
  <w:style w:type="paragraph" w:styleId="Plattetekst2">
    <w:name w:val="Body Text 2"/>
    <w:basedOn w:val="ZsysbasisRVS"/>
    <w:next w:val="BasistekstRVS"/>
    <w:semiHidden/>
    <w:rsid w:val="0020607F"/>
  </w:style>
  <w:style w:type="paragraph" w:styleId="Plattetekst3">
    <w:name w:val="Body Text 3"/>
    <w:basedOn w:val="ZsysbasisRVS"/>
    <w:next w:val="BasistekstRVS"/>
    <w:semiHidden/>
    <w:rsid w:val="0020607F"/>
  </w:style>
  <w:style w:type="paragraph" w:styleId="Platteteksteersteinspringing">
    <w:name w:val="Body Text First Indent"/>
    <w:basedOn w:val="ZsysbasisRVS"/>
    <w:next w:val="BasistekstRVS"/>
    <w:semiHidden/>
    <w:rsid w:val="0020607F"/>
  </w:style>
  <w:style w:type="paragraph" w:styleId="Plattetekstinspringen">
    <w:name w:val="Body Text Indent"/>
    <w:basedOn w:val="ZsysbasisRVS"/>
    <w:next w:val="BasistekstRVS"/>
    <w:semiHidden/>
    <w:rsid w:val="0020607F"/>
  </w:style>
  <w:style w:type="paragraph" w:styleId="Platteteksteersteinspringing2">
    <w:name w:val="Body Text First Indent 2"/>
    <w:basedOn w:val="ZsysbasisRVS"/>
    <w:next w:val="BasistekstRVS"/>
    <w:semiHidden/>
    <w:rsid w:val="0020607F"/>
  </w:style>
  <w:style w:type="paragraph" w:styleId="Plattetekstinspringen2">
    <w:name w:val="Body Text Indent 2"/>
    <w:basedOn w:val="ZsysbasisRVS"/>
    <w:next w:val="BasistekstRVS"/>
    <w:semiHidden/>
    <w:rsid w:val="0020607F"/>
  </w:style>
  <w:style w:type="paragraph" w:styleId="Plattetekstinspringen3">
    <w:name w:val="Body Text Indent 3"/>
    <w:basedOn w:val="ZsysbasisRVS"/>
    <w:next w:val="BasistekstRVS"/>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D7BDD"/>
    <w:rPr>
      <w:rFonts w:ascii="Maiandra GD" w:hAnsi="Maiandra GD" w:cs="Maiandra GD"/>
    </w:rPr>
  </w:style>
  <w:style w:type="paragraph" w:styleId="Standaardinspringing">
    <w:name w:val="Normal Indent"/>
    <w:basedOn w:val="ZsysbasisRVS"/>
    <w:next w:val="BasistekstRVS"/>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90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RVS"/>
    <w:next w:val="BasistekstRVS"/>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RVS"/>
    <w:next w:val="BasistekstRVS"/>
    <w:semiHidden/>
    <w:rsid w:val="0020607F"/>
  </w:style>
  <w:style w:type="paragraph" w:styleId="Tekstzonderopmaak">
    <w:name w:val="Plain Text"/>
    <w:aliases w:val="Tekst zonder opmaak RVS"/>
    <w:basedOn w:val="ZsysbasisRVS"/>
    <w:next w:val="BasistekstRVS"/>
    <w:rsid w:val="0020607F"/>
  </w:style>
  <w:style w:type="paragraph" w:styleId="Ballontekst">
    <w:name w:val="Balloon Text"/>
    <w:basedOn w:val="ZsysbasisRVS"/>
    <w:next w:val="BasistekstRVS"/>
    <w:semiHidden/>
    <w:rsid w:val="0020607F"/>
  </w:style>
  <w:style w:type="paragraph" w:styleId="Bijschrift">
    <w:name w:val="caption"/>
    <w:basedOn w:val="ZsysbasisRVS"/>
    <w:next w:val="BasistekstRVS"/>
    <w:semiHidden/>
    <w:qFormat/>
    <w:rsid w:val="0020607F"/>
  </w:style>
  <w:style w:type="paragraph" w:styleId="Bronvermelding">
    <w:name w:val="table of authorities"/>
    <w:basedOn w:val="ZsysbasisRVS"/>
    <w:next w:val="BasistekstRVS"/>
    <w:semiHidden/>
    <w:rsid w:val="0020607F"/>
  </w:style>
  <w:style w:type="paragraph" w:styleId="Documentstructuur">
    <w:name w:val="Document Map"/>
    <w:basedOn w:val="ZsysbasisRVS"/>
    <w:next w:val="BasistekstRVS"/>
    <w:semiHidden/>
    <w:rsid w:val="0020607F"/>
  </w:style>
  <w:style w:type="character" w:styleId="Eindnootmarkering">
    <w:name w:val="endnote reference"/>
    <w:basedOn w:val="Standaardalinea-lettertype"/>
    <w:semiHidden/>
    <w:rsid w:val="0020607F"/>
    <w:rPr>
      <w:rFonts w:ascii="Maiandra GD" w:hAnsi="Maiandra GD" w:cs="Maiandra GD"/>
      <w:vertAlign w:val="baseline"/>
    </w:rPr>
  </w:style>
  <w:style w:type="paragraph" w:styleId="Eindnoottekst">
    <w:name w:val="endnote text"/>
    <w:basedOn w:val="ZsysbasisRVS"/>
    <w:next w:val="BasistekstRVS"/>
    <w:semiHidden/>
    <w:rsid w:val="0020607F"/>
  </w:style>
  <w:style w:type="paragraph" w:styleId="Indexkop">
    <w:name w:val="index heading"/>
    <w:basedOn w:val="ZsysbasisRVS"/>
    <w:next w:val="BasistekstRVS"/>
    <w:semiHidden/>
    <w:rsid w:val="0020607F"/>
  </w:style>
  <w:style w:type="paragraph" w:styleId="Kopbronvermelding">
    <w:name w:val="toa heading"/>
    <w:basedOn w:val="ZsysbasisRVS"/>
    <w:next w:val="BasistekstRVS"/>
    <w:semiHidden/>
    <w:rsid w:val="0020607F"/>
  </w:style>
  <w:style w:type="paragraph" w:styleId="Lijstmetafbeeldingen">
    <w:name w:val="table of figures"/>
    <w:basedOn w:val="ZsysbasisRVS"/>
    <w:next w:val="BasistekstRVS"/>
    <w:semiHidden/>
    <w:rsid w:val="0020607F"/>
  </w:style>
  <w:style w:type="paragraph" w:styleId="Macrotekst">
    <w:name w:val="macro"/>
    <w:basedOn w:val="ZsysbasisRVS"/>
    <w:next w:val="BasistekstRVS"/>
    <w:semiHidden/>
    <w:rsid w:val="0020607F"/>
  </w:style>
  <w:style w:type="paragraph" w:styleId="Tekstopmerking">
    <w:name w:val="annotation text"/>
    <w:basedOn w:val="ZsysbasisRVS"/>
    <w:next w:val="BasistekstRVS"/>
    <w:semiHidden/>
    <w:rsid w:val="0020607F"/>
  </w:style>
  <w:style w:type="paragraph" w:styleId="Onderwerpvanopmerking">
    <w:name w:val="annotation subject"/>
    <w:basedOn w:val="ZsysbasisRVS"/>
    <w:next w:val="BasistekstRVS"/>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RVS">
    <w:name w:val="Lijst opsomming nummer RVS"/>
    <w:uiPriority w:val="99"/>
    <w:semiHidden/>
    <w:rsid w:val="00B77F6A"/>
    <w:pPr>
      <w:numPr>
        <w:numId w:val="21"/>
      </w:numPr>
    </w:pPr>
  </w:style>
  <w:style w:type="numbering" w:customStyle="1" w:styleId="LijstopsommingletterRVS">
    <w:name w:val="Lijst opsomming letter RVS"/>
    <w:basedOn w:val="Geenlijst"/>
    <w:semiHidden/>
    <w:rsid w:val="007C54C6"/>
    <w:pPr>
      <w:numPr>
        <w:numId w:val="7"/>
      </w:numPr>
    </w:pPr>
  </w:style>
  <w:style w:type="character" w:styleId="Tekstvantijdelijkeaanduiding">
    <w:name w:val="Placeholder Text"/>
    <w:basedOn w:val="Standaardalinea-lettertype"/>
    <w:uiPriority w:val="99"/>
    <w:semiHidden/>
    <w:rsid w:val="008E077A"/>
    <w:rPr>
      <w:color w:val="000000" w:themeColor="text1"/>
      <w:bdr w:val="none" w:sz="0" w:space="0" w:color="auto"/>
      <w:shd w:val="clear" w:color="auto" w:fill="FFFF00"/>
    </w:rPr>
  </w:style>
  <w:style w:type="paragraph" w:customStyle="1" w:styleId="Opsommingteken1eniveauRVS">
    <w:name w:val="Opsomming teken 1e niveau RVS"/>
    <w:basedOn w:val="ZsysbasisRVS"/>
    <w:rsid w:val="00FD04D1"/>
    <w:pPr>
      <w:numPr>
        <w:numId w:val="40"/>
      </w:numPr>
    </w:pPr>
  </w:style>
  <w:style w:type="paragraph" w:customStyle="1" w:styleId="Opsommingteken2eniveauRVS">
    <w:name w:val="Opsomming teken 2e niveau RVS"/>
    <w:basedOn w:val="ZsysbasisRVS"/>
    <w:rsid w:val="00393B65"/>
    <w:pPr>
      <w:numPr>
        <w:ilvl w:val="1"/>
        <w:numId w:val="40"/>
      </w:numPr>
    </w:pPr>
  </w:style>
  <w:style w:type="paragraph" w:customStyle="1" w:styleId="Opsommingteken3eniveauRVS">
    <w:name w:val="Opsomming teken 3e niveau RVS"/>
    <w:basedOn w:val="ZsysbasisRVS"/>
    <w:rsid w:val="001706F0"/>
    <w:pPr>
      <w:numPr>
        <w:ilvl w:val="2"/>
        <w:numId w:val="40"/>
      </w:numPr>
    </w:pPr>
  </w:style>
  <w:style w:type="paragraph" w:customStyle="1" w:styleId="DocumentgegevensRVS">
    <w:name w:val="Documentgegevens RVS"/>
    <w:basedOn w:val="ZsysbasisdocumentgegevensRVS"/>
    <w:rsid w:val="00D941EE"/>
    <w:pPr>
      <w:spacing w:line="284" w:lineRule="exact"/>
    </w:pPr>
    <w:rPr>
      <w:position w:val="1"/>
    </w:rPr>
  </w:style>
  <w:style w:type="paragraph" w:customStyle="1" w:styleId="DocumentgegevensBijlagenRVS">
    <w:name w:val="Documentgegevens Bijlagen RVS"/>
    <w:basedOn w:val="ZsysbasisRVS"/>
    <w:rsid w:val="00D941EE"/>
    <w:pPr>
      <w:tabs>
        <w:tab w:val="left" w:pos="680"/>
      </w:tabs>
      <w:spacing w:line="284" w:lineRule="exact"/>
      <w:ind w:left="680" w:hanging="680"/>
    </w:pPr>
    <w:rPr>
      <w:position w:val="1"/>
    </w:rPr>
  </w:style>
  <w:style w:type="character" w:customStyle="1" w:styleId="UitgelichttekenRVS">
    <w:name w:val="Uitgelicht (teken) RVS"/>
    <w:basedOn w:val="Standaardalinea-lettertype"/>
    <w:rsid w:val="00382177"/>
    <w:rPr>
      <w:rFonts w:ascii="Lucida Sans" w:hAnsi="Lucida Sans"/>
      <w:i/>
      <w:color w:val="F5A055" w:themeColor="accent2"/>
      <w:sz w:val="20"/>
    </w:rPr>
  </w:style>
  <w:style w:type="paragraph" w:customStyle="1" w:styleId="FunctieRVS">
    <w:name w:val="Functie RVS"/>
    <w:basedOn w:val="ZsysbasisRVS"/>
    <w:next w:val="BasistekstRVS"/>
    <w:rsid w:val="00FB4149"/>
    <w:rPr>
      <w:i/>
      <w:iCs/>
    </w:rPr>
  </w:style>
  <w:style w:type="paragraph" w:customStyle="1" w:styleId="TussenkopRVS">
    <w:name w:val="Tussenkop RVS"/>
    <w:basedOn w:val="ZsysbasisRVS"/>
    <w:next w:val="BasistekstRVS"/>
    <w:rsid w:val="0092468E"/>
    <w:rPr>
      <w:b/>
    </w:rPr>
  </w:style>
  <w:style w:type="paragraph" w:customStyle="1" w:styleId="TabelkopjeRVS">
    <w:name w:val="Tabelkopje RVS"/>
    <w:basedOn w:val="ZsysbasistabelgegevensRVS"/>
    <w:rsid w:val="001F2A1E"/>
    <w:pPr>
      <w:keepNext/>
    </w:pPr>
    <w:rPr>
      <w:b/>
      <w:iCs/>
      <w:color w:val="FFFFFF"/>
    </w:rPr>
  </w:style>
  <w:style w:type="paragraph" w:customStyle="1" w:styleId="TabeltekstRVS">
    <w:name w:val="Tabeltekst RVS"/>
    <w:basedOn w:val="ZsysbasistabelgegevensRVS"/>
    <w:rsid w:val="0092468E"/>
    <w:pPr>
      <w:spacing w:line="260" w:lineRule="exact"/>
    </w:pPr>
  </w:style>
  <w:style w:type="paragraph" w:customStyle="1" w:styleId="Zsysframepag11RVS">
    <w:name w:val="Zsysframe pag1_1 RVS"/>
    <w:basedOn w:val="ZsysbasisRVS"/>
    <w:semiHidden/>
    <w:rsid w:val="00007336"/>
    <w:pPr>
      <w:framePr w:w="9639" w:h="2665" w:hRule="exact" w:wrap="around" w:vAnchor="page" w:hAnchor="text" w:y="1135"/>
      <w:spacing w:line="20" w:lineRule="exact"/>
    </w:pPr>
    <w:rPr>
      <w:sz w:val="2"/>
    </w:rPr>
  </w:style>
  <w:style w:type="paragraph" w:customStyle="1" w:styleId="DocumentnaamRVS">
    <w:name w:val="Documentnaam RVS"/>
    <w:basedOn w:val="ZsysbasisRVS"/>
    <w:rsid w:val="005915FB"/>
    <w:pPr>
      <w:spacing w:before="60" w:line="440" w:lineRule="exact"/>
      <w:jc w:val="right"/>
    </w:pPr>
    <w:rPr>
      <w:rFonts w:ascii="Corbel" w:hAnsi="Corbel"/>
      <w:b/>
      <w:caps/>
      <w:color w:val="262A5F" w:themeColor="text2"/>
      <w:sz w:val="40"/>
    </w:rPr>
  </w:style>
  <w:style w:type="paragraph" w:customStyle="1" w:styleId="TitelRVS">
    <w:name w:val="Titel RVS"/>
    <w:basedOn w:val="ZsysbasisRVS"/>
    <w:rsid w:val="00881BA0"/>
    <w:pPr>
      <w:spacing w:line="780" w:lineRule="exact"/>
    </w:pPr>
    <w:rPr>
      <w:b/>
      <w:color w:val="262A5F" w:themeColor="text2"/>
      <w:sz w:val="72"/>
    </w:rPr>
  </w:style>
  <w:style w:type="paragraph" w:customStyle="1" w:styleId="SubtitelRVS">
    <w:name w:val="Subtitel RVS"/>
    <w:basedOn w:val="ZsysbasisRVS"/>
    <w:rsid w:val="002D62B1"/>
    <w:pPr>
      <w:spacing w:line="780" w:lineRule="exact"/>
    </w:pPr>
    <w:rPr>
      <w:color w:val="7A797F"/>
      <w:sz w:val="52"/>
    </w:rPr>
  </w:style>
  <w:style w:type="table" w:customStyle="1" w:styleId="TabelRVS">
    <w:name w:val="Tabel RVS"/>
    <w:basedOn w:val="Standaardtabel"/>
    <w:rsid w:val="0011088C"/>
    <w:rPr>
      <w:rFonts w:ascii="Lucida Sans" w:hAnsi="Lucida Sans"/>
    </w:rPr>
    <w:tblPr>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shd w:val="clear" w:color="auto" w:fill="E5E4E6" w:themeFill="accent1"/>
    </w:tcPr>
    <w:tblStylePr w:type="firstRow">
      <w:tblPr>
        <w:tblCellMar>
          <w:top w:w="0" w:type="dxa"/>
          <w:left w:w="113" w:type="dxa"/>
          <w:bottom w:w="0" w:type="dxa"/>
          <w:right w:w="113" w:type="dxa"/>
        </w:tblCellMar>
      </w:tblPr>
      <w:tcPr>
        <w:shd w:val="clear" w:color="auto" w:fill="262A5F" w:themeFill="text2"/>
      </w:tcPr>
    </w:tblStylePr>
    <w:tblStylePr w:type="firstCol">
      <w:pPr>
        <w:jc w:val="left"/>
      </w:pPr>
    </w:tblStylePr>
  </w:style>
  <w:style w:type="paragraph" w:customStyle="1" w:styleId="DocumentgegevenskopjeRVS">
    <w:name w:val="Documentgegevens kopje RVS"/>
    <w:basedOn w:val="ZsysbasisdocumentgegevensRVS"/>
    <w:rsid w:val="00D941EE"/>
    <w:pPr>
      <w:spacing w:line="284" w:lineRule="exact"/>
    </w:pPr>
    <w:rPr>
      <w:rFonts w:ascii="Corbel" w:hAnsi="Corbel"/>
      <w:b/>
      <w:color w:val="262A5F" w:themeColor="text2"/>
      <w:position w:val="1"/>
      <w:sz w:val="24"/>
    </w:rPr>
  </w:style>
  <w:style w:type="character" w:customStyle="1" w:styleId="VerwijzingRVS">
    <w:name w:val="Verwijzing RVS"/>
    <w:basedOn w:val="Standaardalinea-lettertype"/>
    <w:rsid w:val="00382177"/>
    <w:rPr>
      <w:rFonts w:ascii="Lucida Sans" w:hAnsi="Lucida Sans"/>
      <w:i/>
      <w:color w:val="7A797F"/>
      <w:sz w:val="20"/>
    </w:rPr>
  </w:style>
  <w:style w:type="paragraph" w:customStyle="1" w:styleId="PaginanummerRVS">
    <w:name w:val="Paginanummer RVS"/>
    <w:basedOn w:val="ZsysbasisRVS"/>
    <w:rsid w:val="00C8598D"/>
    <w:pPr>
      <w:spacing w:line="260" w:lineRule="exact"/>
      <w:jc w:val="right"/>
    </w:pPr>
    <w:rPr>
      <w:b/>
      <w:sz w:val="16"/>
    </w:rPr>
  </w:style>
  <w:style w:type="paragraph" w:customStyle="1" w:styleId="ZsysbasisdocumentgegevensRVS">
    <w:name w:val="Zsysbasisdocumentgegevens RVS"/>
    <w:basedOn w:val="ZsysbasisRVS"/>
    <w:semiHidden/>
    <w:qFormat/>
    <w:rsid w:val="00382177"/>
    <w:pPr>
      <w:spacing w:line="284" w:lineRule="atLeast"/>
    </w:pPr>
  </w:style>
  <w:style w:type="paragraph" w:customStyle="1" w:styleId="ZsysbasistabelgegevensRVS">
    <w:name w:val="Zsysbasistabelgegevens RVS"/>
    <w:basedOn w:val="ZsysbasisRVS"/>
    <w:semiHidden/>
    <w:qFormat/>
    <w:rsid w:val="00274321"/>
    <w:rPr>
      <w:sz w:val="18"/>
    </w:rPr>
  </w:style>
  <w:style w:type="numbering" w:customStyle="1" w:styleId="AgendapuntlijstRVS">
    <w:name w:val="Agendapunt (lijst) RVS"/>
    <w:uiPriority w:val="99"/>
    <w:semiHidden/>
    <w:rsid w:val="00274321"/>
    <w:pPr>
      <w:numPr>
        <w:numId w:val="15"/>
      </w:numPr>
    </w:pPr>
  </w:style>
  <w:style w:type="paragraph" w:customStyle="1" w:styleId="AgendapuntRVS">
    <w:name w:val="Agendapunt RVS"/>
    <w:basedOn w:val="ZsysbasisRVS"/>
    <w:rsid w:val="00840328"/>
    <w:pPr>
      <w:numPr>
        <w:numId w:val="16"/>
      </w:numPr>
    </w:pPr>
  </w:style>
  <w:style w:type="paragraph" w:customStyle="1" w:styleId="Bijlagekop1RVS">
    <w:name w:val="Bijlage kop 1 RVS"/>
    <w:basedOn w:val="ZsysbasisRVS"/>
    <w:next w:val="BasistekstRVS"/>
    <w:qFormat/>
    <w:rsid w:val="00A762F9"/>
    <w:pPr>
      <w:keepNext/>
      <w:pageBreakBefore/>
      <w:numPr>
        <w:numId w:val="35"/>
      </w:numPr>
      <w:tabs>
        <w:tab w:val="left" w:pos="709"/>
      </w:tabs>
      <w:spacing w:before="260" w:after="320"/>
      <w:outlineLvl w:val="0"/>
    </w:pPr>
    <w:rPr>
      <w:rFonts w:ascii="Corbel" w:hAnsi="Corbel"/>
      <w:b/>
      <w:color w:val="262A5F" w:themeColor="text2"/>
      <w:sz w:val="34"/>
    </w:rPr>
  </w:style>
  <w:style w:type="paragraph" w:customStyle="1" w:styleId="Bijlagekop2RVS">
    <w:name w:val="Bijlage kop 2 RVS"/>
    <w:basedOn w:val="ZsysbasisRVS"/>
    <w:next w:val="BasistekstRVS"/>
    <w:qFormat/>
    <w:rsid w:val="001F2A1E"/>
    <w:pPr>
      <w:keepNext/>
      <w:numPr>
        <w:ilvl w:val="1"/>
        <w:numId w:val="35"/>
      </w:numPr>
      <w:spacing w:before="260" w:line="240" w:lineRule="atLeast"/>
      <w:outlineLvl w:val="1"/>
    </w:pPr>
    <w:rPr>
      <w:rFonts w:ascii="Corbel" w:hAnsi="Corbel"/>
      <w:b/>
      <w:color w:val="262A5F" w:themeColor="text2"/>
      <w:sz w:val="26"/>
    </w:rPr>
  </w:style>
  <w:style w:type="numbering" w:customStyle="1" w:styleId="BijlagenummeringRVS">
    <w:name w:val="Bijlagenummering RVS"/>
    <w:uiPriority w:val="99"/>
    <w:semiHidden/>
    <w:rsid w:val="00274321"/>
    <w:pPr>
      <w:numPr>
        <w:numId w:val="19"/>
      </w:numPr>
    </w:pPr>
  </w:style>
  <w:style w:type="paragraph" w:customStyle="1" w:styleId="Kop1zondernummernietininhoudsopgaveRVS">
    <w:name w:val="Kop 1 zonder nummer niet in inhoudsopgave RVS"/>
    <w:basedOn w:val="ZsysbasisRVS"/>
    <w:next w:val="BasistekstRVS"/>
    <w:qFormat/>
    <w:rsid w:val="00C54A24"/>
    <w:pPr>
      <w:keepNext/>
      <w:spacing w:before="260" w:after="320"/>
    </w:pPr>
    <w:rPr>
      <w:rFonts w:ascii="Corbel" w:hAnsi="Corbel"/>
      <w:b/>
      <w:color w:val="262A5F" w:themeColor="text2"/>
      <w:sz w:val="34"/>
    </w:rPr>
  </w:style>
  <w:style w:type="paragraph" w:styleId="Bibliografie">
    <w:name w:val="Bibliography"/>
    <w:basedOn w:val="Standaard"/>
    <w:next w:val="Standaard"/>
    <w:uiPriority w:val="37"/>
    <w:semiHidden/>
    <w:unhideWhenUsed/>
    <w:rsid w:val="002B654F"/>
  </w:style>
  <w:style w:type="paragraph" w:styleId="Citaat">
    <w:name w:val="Quote"/>
    <w:basedOn w:val="Standaard"/>
    <w:next w:val="Standaard"/>
    <w:link w:val="CitaatChar"/>
    <w:uiPriority w:val="29"/>
    <w:semiHidden/>
    <w:qFormat/>
    <w:rsid w:val="002B654F"/>
    <w:rPr>
      <w:i/>
      <w:iCs/>
      <w:color w:val="000000" w:themeColor="text1"/>
    </w:rPr>
  </w:style>
  <w:style w:type="character" w:customStyle="1" w:styleId="CitaatChar">
    <w:name w:val="Citaat Char"/>
    <w:basedOn w:val="Standaardalinea-lettertype"/>
    <w:link w:val="Citaat"/>
    <w:uiPriority w:val="29"/>
    <w:rsid w:val="002B654F"/>
    <w:rPr>
      <w:rFonts w:ascii="Lucida Sans" w:hAnsi="Lucida Sans"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2B654F"/>
    <w:pPr>
      <w:pBdr>
        <w:bottom w:val="single" w:sz="4" w:space="4" w:color="E5E4E6" w:themeColor="accent1"/>
      </w:pBdr>
      <w:spacing w:before="200" w:after="280"/>
      <w:ind w:left="936" w:right="936"/>
    </w:pPr>
    <w:rPr>
      <w:b/>
      <w:bCs/>
      <w:i/>
      <w:iCs/>
      <w:color w:val="E5E4E6" w:themeColor="accent1"/>
    </w:rPr>
  </w:style>
  <w:style w:type="character" w:customStyle="1" w:styleId="DuidelijkcitaatChar">
    <w:name w:val="Duidelijk citaat Char"/>
    <w:basedOn w:val="Standaardalinea-lettertype"/>
    <w:link w:val="Duidelijkcitaat"/>
    <w:uiPriority w:val="30"/>
    <w:rsid w:val="002B654F"/>
    <w:rPr>
      <w:rFonts w:ascii="Lucida Sans" w:hAnsi="Lucida Sans" w:cs="Maiandra GD"/>
      <w:b/>
      <w:bCs/>
      <w:i/>
      <w:iCs/>
      <w:color w:val="E5E4E6" w:themeColor="accent1"/>
      <w:sz w:val="18"/>
      <w:szCs w:val="18"/>
    </w:rPr>
  </w:style>
  <w:style w:type="paragraph" w:styleId="Geenafstand">
    <w:name w:val="No Spacing"/>
    <w:uiPriority w:val="1"/>
    <w:qFormat/>
    <w:rsid w:val="002B654F"/>
    <w:rPr>
      <w:rFonts w:ascii="Lucida Sans" w:hAnsi="Lucida Sans" w:cs="Maiandra GD"/>
      <w:sz w:val="18"/>
      <w:szCs w:val="18"/>
    </w:rPr>
  </w:style>
  <w:style w:type="character" w:styleId="Intensievebenadrukking">
    <w:name w:val="Intense Emphasis"/>
    <w:basedOn w:val="Standaardalinea-lettertype"/>
    <w:uiPriority w:val="21"/>
    <w:semiHidden/>
    <w:qFormat/>
    <w:rsid w:val="002B654F"/>
    <w:rPr>
      <w:b/>
      <w:bCs/>
      <w:i/>
      <w:iCs/>
      <w:color w:val="E5E4E6" w:themeColor="accent1"/>
    </w:rPr>
  </w:style>
  <w:style w:type="character" w:styleId="Intensieveverwijzing">
    <w:name w:val="Intense Reference"/>
    <w:basedOn w:val="Standaardalinea-lettertype"/>
    <w:uiPriority w:val="32"/>
    <w:semiHidden/>
    <w:qFormat/>
    <w:rsid w:val="002B654F"/>
    <w:rPr>
      <w:b/>
      <w:bCs/>
      <w:smallCaps/>
      <w:color w:val="F5A055" w:themeColor="accent2"/>
      <w:spacing w:val="5"/>
      <w:u w:val="single"/>
    </w:rPr>
  </w:style>
  <w:style w:type="paragraph" w:styleId="Kopvaninhoudsopgave">
    <w:name w:val="TOC Heading"/>
    <w:basedOn w:val="Kop1"/>
    <w:next w:val="Standaard"/>
    <w:uiPriority w:val="39"/>
    <w:semiHidden/>
    <w:unhideWhenUsed/>
    <w:qFormat/>
    <w:rsid w:val="002B654F"/>
    <w:pPr>
      <w:keepLines/>
      <w:numPr>
        <w:numId w:val="0"/>
      </w:numPr>
      <w:spacing w:before="480" w:after="0"/>
      <w:outlineLvl w:val="9"/>
    </w:pPr>
    <w:rPr>
      <w:rFonts w:asciiTheme="majorHAnsi" w:eastAsiaTheme="majorEastAsia" w:hAnsiTheme="majorHAnsi" w:cstheme="majorBidi"/>
      <w:color w:val="ABA8AE" w:themeColor="accent1" w:themeShade="BF"/>
      <w:sz w:val="28"/>
      <w:szCs w:val="28"/>
    </w:rPr>
  </w:style>
  <w:style w:type="paragraph" w:styleId="Lijstalinea">
    <w:name w:val="List Paragraph"/>
    <w:basedOn w:val="Standaard"/>
    <w:uiPriority w:val="34"/>
    <w:semiHidden/>
    <w:qFormat/>
    <w:rsid w:val="002B654F"/>
    <w:pPr>
      <w:ind w:left="720"/>
      <w:contextualSpacing/>
    </w:pPr>
  </w:style>
  <w:style w:type="character" w:styleId="Subtielebenadrukking">
    <w:name w:val="Subtle Emphasis"/>
    <w:basedOn w:val="Standaardalinea-lettertype"/>
    <w:uiPriority w:val="19"/>
    <w:semiHidden/>
    <w:qFormat/>
    <w:rsid w:val="002B654F"/>
    <w:rPr>
      <w:i/>
      <w:iCs/>
      <w:color w:val="808080" w:themeColor="text1" w:themeTint="7F"/>
    </w:rPr>
  </w:style>
  <w:style w:type="character" w:styleId="Subtieleverwijzing">
    <w:name w:val="Subtle Reference"/>
    <w:basedOn w:val="Standaardalinea-lettertype"/>
    <w:uiPriority w:val="31"/>
    <w:semiHidden/>
    <w:qFormat/>
    <w:rsid w:val="002B654F"/>
    <w:rPr>
      <w:smallCaps/>
      <w:color w:val="F5A055" w:themeColor="accent2"/>
      <w:u w:val="single"/>
    </w:rPr>
  </w:style>
  <w:style w:type="character" w:styleId="Titelvanboek">
    <w:name w:val="Book Title"/>
    <w:basedOn w:val="Standaardalinea-lettertype"/>
    <w:uiPriority w:val="33"/>
    <w:semiHidden/>
    <w:qFormat/>
    <w:rsid w:val="002B654F"/>
    <w:rPr>
      <w:b/>
      <w:bCs/>
      <w:smallCaps/>
      <w:spacing w:val="5"/>
    </w:rPr>
  </w:style>
  <w:style w:type="character" w:customStyle="1" w:styleId="VoettekstChar">
    <w:name w:val="Voettekst Char"/>
    <w:basedOn w:val="Standaardalinea-lettertype"/>
    <w:link w:val="Voettekst"/>
    <w:semiHidden/>
    <w:rsid w:val="00A26903"/>
    <w:rPr>
      <w:rFonts w:ascii="Lucida Sans" w:hAnsi="Lucida Sans" w:cs="Maiandra GD"/>
      <w:szCs w:val="18"/>
    </w:rPr>
  </w:style>
  <w:style w:type="character" w:styleId="Onopgelostemelding">
    <w:name w:val="Unresolved Mention"/>
    <w:basedOn w:val="Standaardalinea-lettertype"/>
    <w:uiPriority w:val="99"/>
    <w:semiHidden/>
    <w:unhideWhenUsed/>
    <w:rsid w:val="00C0423C"/>
    <w:rPr>
      <w:color w:val="605E5C"/>
      <w:shd w:val="clear" w:color="auto" w:fill="E1DFDD"/>
    </w:rPr>
  </w:style>
  <w:style w:type="paragraph" w:customStyle="1" w:styleId="Default">
    <w:name w:val="Default"/>
    <w:rsid w:val="00995573"/>
    <w:pPr>
      <w:autoSpaceDE w:val="0"/>
      <w:autoSpaceDN w:val="0"/>
      <w:adjustRightInd w:val="0"/>
    </w:pPr>
    <w:rPr>
      <w:rFonts w:ascii="Arial" w:eastAsiaTheme="minorHAnsi" w:hAnsi="Arial" w:cs="Arial"/>
      <w:color w:val="000000"/>
      <w:sz w:val="24"/>
      <w:szCs w:val="24"/>
      <w:lang w:eastAsia="en-US"/>
    </w:rPr>
  </w:style>
  <w:style w:type="character" w:customStyle="1" w:styleId="Kop1Char">
    <w:name w:val="Kop 1 Char"/>
    <w:aliases w:val="(Hoofdstuk) RVS Char"/>
    <w:basedOn w:val="Standaardalinea-lettertype"/>
    <w:link w:val="Kop1"/>
    <w:uiPriority w:val="9"/>
    <w:rsid w:val="00995573"/>
    <w:rPr>
      <w:rFonts w:ascii="Corbel" w:hAnsi="Corbel" w:cs="Maiandra GD"/>
      <w:b/>
      <w:bCs/>
      <w:color w:val="262A5F" w:themeColor="text2"/>
      <w:sz w:val="3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a@[gemeentenaam].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a@[gemeentenaam].n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VC\RVS\Sjablonen%20VC%20(niet%20weggooien)\z_afblijven_werkgroepsjablonen_RVS_2019\VZ%20memo.dotx" TargetMode="External"/></Relationships>
</file>

<file path=word/theme/theme1.xml><?xml version="1.0" encoding="utf-8"?>
<a:theme xmlns:a="http://schemas.openxmlformats.org/drawingml/2006/main" name="Office Theme">
  <a:themeElements>
    <a:clrScheme name="Kleuren RVS">
      <a:dk1>
        <a:sysClr val="windowText" lastClr="000000"/>
      </a:dk1>
      <a:lt1>
        <a:sysClr val="window" lastClr="FFFFFF"/>
      </a:lt1>
      <a:dk2>
        <a:srgbClr val="262A5F"/>
      </a:dk2>
      <a:lt2>
        <a:srgbClr val="FFFFFF"/>
      </a:lt2>
      <a:accent1>
        <a:srgbClr val="E5E4E6"/>
      </a:accent1>
      <a:accent2>
        <a:srgbClr val="F5A055"/>
      </a:accent2>
      <a:accent3>
        <a:srgbClr val="9D9C9E"/>
      </a:accent3>
      <a:accent4>
        <a:srgbClr val="524C7C"/>
      </a:accent4>
      <a:accent5>
        <a:srgbClr val="D67B27"/>
      </a:accent5>
      <a:accent6>
        <a:srgbClr val="7A797F"/>
      </a:accent6>
      <a:hlink>
        <a:srgbClr val="000000"/>
      </a:hlink>
      <a:folHlink>
        <a:srgbClr val="000000"/>
      </a:folHlink>
    </a:clrScheme>
    <a:fontScheme name="Lettertypen RVS">
      <a:majorFont>
        <a:latin typeface="Corbel"/>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4120-36B5-944E-BD0C-DA8F99B2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 memo</Template>
  <TotalTime>7</TotalTime>
  <Pages>1</Pages>
  <Words>329</Words>
  <Characters>1963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Bureau Regionale Veiligheidsstrategie</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Visscher, Ruben</dc:creator>
  <dc:description>sjabloonversie 2.3 - 22 december 2015_x000d_
sjablonen: www.joulesunlimited.nl</dc:description>
  <cp:lastModifiedBy>Ruben</cp:lastModifiedBy>
  <cp:revision>3</cp:revision>
  <cp:lastPrinted>2010-06-30T10:28:00Z</cp:lastPrinted>
  <dcterms:created xsi:type="dcterms:W3CDTF">2022-03-22T14:18:00Z</dcterms:created>
  <dcterms:modified xsi:type="dcterms:W3CDTF">2022-05-11T05:51:00Z</dcterms:modified>
</cp:coreProperties>
</file>